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436" w:tblpY="-615"/>
        <w:tblW w:w="11487" w:type="dxa"/>
        <w:tblLook w:val="04A0" w:firstRow="1" w:lastRow="0" w:firstColumn="1" w:lastColumn="0" w:noHBand="0" w:noVBand="1"/>
      </w:tblPr>
      <w:tblGrid>
        <w:gridCol w:w="5812"/>
        <w:gridCol w:w="5675"/>
      </w:tblGrid>
      <w:tr w:rsidR="00ED51F3" w:rsidRPr="00ED51F3" w14:paraId="0DBBF883" w14:textId="77777777" w:rsidTr="00ED51F3">
        <w:trPr>
          <w:trHeight w:val="1293"/>
        </w:trPr>
        <w:tc>
          <w:tcPr>
            <w:tcW w:w="5812" w:type="dxa"/>
            <w:hideMark/>
          </w:tcPr>
          <w:p w14:paraId="7687039C" w14:textId="678859B7" w:rsidR="00ED51F3" w:rsidRPr="00ED51F3" w:rsidRDefault="00ED51F3" w:rsidP="00ED51F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ED51F3">
              <w:rPr>
                <w:rFonts w:ascii="Times New Roman" w:eastAsia="Times New Roman" w:hAnsi="Times New Roman" w:cs="Times New Roman"/>
                <w:color w:val="auto"/>
                <w:kern w:val="0"/>
                <w:sz w:val="28"/>
                <w:szCs w:val="28"/>
                <w:lang w:eastAsia="ru-RU"/>
              </w:rPr>
              <w:t xml:space="preserve">Принята на заседании педагогического </w:t>
            </w:r>
            <w:r>
              <w:rPr>
                <w:rFonts w:ascii="Times New Roman" w:eastAsia="Times New Roman" w:hAnsi="Times New Roman" w:cs="Times New Roman"/>
                <w:color w:val="auto"/>
                <w:kern w:val="0"/>
                <w:sz w:val="28"/>
                <w:szCs w:val="28"/>
                <w:lang w:eastAsia="ru-RU"/>
              </w:rPr>
              <w:br/>
            </w:r>
            <w:r w:rsidRPr="00ED51F3">
              <w:rPr>
                <w:rFonts w:ascii="Times New Roman" w:eastAsia="Times New Roman" w:hAnsi="Times New Roman" w:cs="Times New Roman"/>
                <w:color w:val="auto"/>
                <w:kern w:val="0"/>
                <w:sz w:val="28"/>
                <w:szCs w:val="28"/>
                <w:lang w:eastAsia="ru-RU"/>
              </w:rPr>
              <w:t>совета школы</w:t>
            </w:r>
          </w:p>
          <w:p w14:paraId="34A26C90" w14:textId="77777777" w:rsidR="00ED51F3" w:rsidRPr="00ED51F3" w:rsidRDefault="00ED51F3" w:rsidP="00ED51F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ED51F3">
              <w:rPr>
                <w:rFonts w:ascii="Times New Roman" w:eastAsia="Times New Roman" w:hAnsi="Times New Roman" w:cs="Times New Roman"/>
                <w:color w:val="auto"/>
                <w:kern w:val="0"/>
                <w:sz w:val="28"/>
                <w:szCs w:val="28"/>
                <w:lang w:eastAsia="ru-RU"/>
              </w:rPr>
              <w:t>Протокол №1 от  29.08.2022 г.</w:t>
            </w:r>
          </w:p>
        </w:tc>
        <w:tc>
          <w:tcPr>
            <w:tcW w:w="5675" w:type="dxa"/>
            <w:hideMark/>
          </w:tcPr>
          <w:p w14:paraId="562B9193" w14:textId="77777777" w:rsidR="00ED51F3" w:rsidRPr="00ED51F3" w:rsidRDefault="00ED51F3" w:rsidP="00ED51F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ED51F3">
              <w:rPr>
                <w:rFonts w:ascii="Times New Roman" w:eastAsia="Times New Roman" w:hAnsi="Times New Roman" w:cs="Times New Roman"/>
                <w:color w:val="auto"/>
                <w:kern w:val="0"/>
                <w:sz w:val="28"/>
                <w:szCs w:val="28"/>
                <w:lang w:eastAsia="ru-RU"/>
              </w:rPr>
              <w:t xml:space="preserve">Утверждаю </w:t>
            </w:r>
          </w:p>
          <w:p w14:paraId="607C9642" w14:textId="77777777" w:rsidR="00ED51F3" w:rsidRPr="00ED51F3" w:rsidRDefault="00ED51F3" w:rsidP="00ED51F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ED51F3">
              <w:rPr>
                <w:rFonts w:ascii="Times New Roman" w:eastAsia="Times New Roman" w:hAnsi="Times New Roman" w:cs="Times New Roman"/>
                <w:color w:val="auto"/>
                <w:kern w:val="0"/>
                <w:sz w:val="28"/>
                <w:szCs w:val="28"/>
                <w:lang w:eastAsia="ru-RU"/>
              </w:rPr>
              <w:t>директор МОУ Пестрецовской ОШ ЯМР</w:t>
            </w:r>
          </w:p>
          <w:p w14:paraId="269D445C" w14:textId="77777777" w:rsidR="00ED51F3" w:rsidRPr="00ED51F3" w:rsidRDefault="00ED51F3" w:rsidP="00ED51F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ED51F3">
              <w:rPr>
                <w:rFonts w:ascii="Times New Roman" w:eastAsia="Times New Roman" w:hAnsi="Times New Roman" w:cs="Times New Roman"/>
                <w:color w:val="auto"/>
                <w:kern w:val="0"/>
                <w:sz w:val="28"/>
                <w:szCs w:val="28"/>
                <w:lang w:eastAsia="ru-RU"/>
              </w:rPr>
              <w:t>__________ О.В. Мельникова</w:t>
            </w:r>
          </w:p>
          <w:p w14:paraId="7A5443DA" w14:textId="77777777" w:rsidR="00ED51F3" w:rsidRPr="00ED51F3" w:rsidRDefault="00ED51F3" w:rsidP="00ED51F3">
            <w:pPr>
              <w:widowControl w:val="0"/>
              <w:suppressAutoHyphens w:val="0"/>
              <w:autoSpaceDE w:val="0"/>
              <w:autoSpaceDN w:val="0"/>
              <w:adjustRightInd w:val="0"/>
              <w:spacing w:after="0" w:line="240" w:lineRule="auto"/>
              <w:rPr>
                <w:rFonts w:ascii="Times New Roman" w:eastAsia="Times New Roman" w:hAnsi="Times New Roman" w:cs="Times New Roman"/>
                <w:color w:val="auto"/>
                <w:kern w:val="0"/>
                <w:sz w:val="28"/>
                <w:szCs w:val="28"/>
                <w:lang w:eastAsia="ru-RU"/>
              </w:rPr>
            </w:pPr>
            <w:r w:rsidRPr="00ED51F3">
              <w:rPr>
                <w:rFonts w:ascii="Times New Roman" w:eastAsia="Times New Roman" w:hAnsi="Times New Roman" w:cs="Times New Roman"/>
                <w:color w:val="auto"/>
                <w:kern w:val="0"/>
                <w:sz w:val="28"/>
                <w:szCs w:val="28"/>
                <w:lang w:eastAsia="ru-RU"/>
              </w:rPr>
              <w:t>Приказ №___ от 30.08.2022 г.</w:t>
            </w:r>
          </w:p>
        </w:tc>
      </w:tr>
    </w:tbl>
    <w:p w14:paraId="1F5F601A" w14:textId="77777777" w:rsidR="00783071" w:rsidRPr="00F63254" w:rsidRDefault="00783071" w:rsidP="00783071">
      <w:pPr>
        <w:spacing w:after="0" w:line="100" w:lineRule="atLeast"/>
        <w:jc w:val="center"/>
        <w:rPr>
          <w:rFonts w:ascii="Times New Roman" w:hAnsi="Times New Roman" w:cs="Times New Roman"/>
          <w:b/>
          <w:sz w:val="28"/>
          <w:szCs w:val="28"/>
        </w:rPr>
      </w:pPr>
    </w:p>
    <w:p w14:paraId="28F688A8" w14:textId="77777777" w:rsidR="00783071" w:rsidRPr="00F63254" w:rsidRDefault="00783071" w:rsidP="00783071">
      <w:pPr>
        <w:spacing w:after="0" w:line="100" w:lineRule="atLeast"/>
        <w:jc w:val="center"/>
        <w:rPr>
          <w:rFonts w:ascii="Times New Roman" w:hAnsi="Times New Roman" w:cs="Times New Roman"/>
          <w:b/>
          <w:sz w:val="28"/>
          <w:szCs w:val="28"/>
        </w:rPr>
      </w:pPr>
    </w:p>
    <w:p w14:paraId="14E56C40" w14:textId="77777777" w:rsidR="00783071" w:rsidRPr="00F63254" w:rsidRDefault="00783071" w:rsidP="00783071">
      <w:pPr>
        <w:spacing w:after="0" w:line="100" w:lineRule="atLeast"/>
        <w:jc w:val="center"/>
        <w:rPr>
          <w:rFonts w:ascii="Times New Roman" w:hAnsi="Times New Roman" w:cs="Times New Roman"/>
          <w:b/>
          <w:sz w:val="28"/>
          <w:szCs w:val="28"/>
        </w:rPr>
      </w:pPr>
    </w:p>
    <w:p w14:paraId="40769736" w14:textId="77777777" w:rsidR="00783071" w:rsidRPr="00F63254" w:rsidRDefault="00783071" w:rsidP="00783071">
      <w:pPr>
        <w:spacing w:after="0" w:line="100" w:lineRule="atLeast"/>
        <w:jc w:val="center"/>
        <w:rPr>
          <w:rFonts w:ascii="Times New Roman" w:hAnsi="Times New Roman" w:cs="Times New Roman"/>
          <w:b/>
          <w:sz w:val="28"/>
          <w:szCs w:val="28"/>
        </w:rPr>
      </w:pPr>
    </w:p>
    <w:p w14:paraId="2093C2CB" w14:textId="77777777" w:rsidR="00783071" w:rsidRPr="00F63254" w:rsidRDefault="00783071" w:rsidP="00783071">
      <w:pPr>
        <w:spacing w:after="0" w:line="100" w:lineRule="atLeast"/>
        <w:jc w:val="center"/>
        <w:rPr>
          <w:rFonts w:ascii="Times New Roman" w:hAnsi="Times New Roman" w:cs="Times New Roman"/>
          <w:b/>
          <w:sz w:val="28"/>
          <w:szCs w:val="28"/>
        </w:rPr>
      </w:pPr>
    </w:p>
    <w:p w14:paraId="5FA4A6DB" w14:textId="77777777" w:rsidR="00783071" w:rsidRPr="00F63254" w:rsidRDefault="00783071" w:rsidP="00783071">
      <w:pPr>
        <w:spacing w:after="0" w:line="100" w:lineRule="atLeast"/>
        <w:jc w:val="center"/>
        <w:rPr>
          <w:rFonts w:ascii="Times New Roman" w:hAnsi="Times New Roman" w:cs="Times New Roman"/>
          <w:b/>
          <w:sz w:val="28"/>
          <w:szCs w:val="28"/>
        </w:rPr>
      </w:pPr>
    </w:p>
    <w:p w14:paraId="4AA219D7" w14:textId="77777777" w:rsidR="00783071" w:rsidRPr="00F63254" w:rsidRDefault="00783071" w:rsidP="00783071">
      <w:pPr>
        <w:spacing w:after="0" w:line="100" w:lineRule="atLeast"/>
        <w:jc w:val="center"/>
        <w:rPr>
          <w:rFonts w:ascii="Times New Roman" w:hAnsi="Times New Roman" w:cs="Times New Roman"/>
          <w:b/>
          <w:sz w:val="28"/>
          <w:szCs w:val="28"/>
        </w:rPr>
      </w:pPr>
    </w:p>
    <w:p w14:paraId="47C637BA" w14:textId="77777777" w:rsidR="00783071" w:rsidRPr="00F63254" w:rsidRDefault="00783071" w:rsidP="00783071">
      <w:pPr>
        <w:spacing w:after="0" w:line="100" w:lineRule="atLeast"/>
        <w:jc w:val="center"/>
        <w:rPr>
          <w:rFonts w:ascii="Times New Roman" w:hAnsi="Times New Roman" w:cs="Times New Roman"/>
          <w:b/>
          <w:sz w:val="28"/>
          <w:szCs w:val="28"/>
        </w:rPr>
      </w:pPr>
    </w:p>
    <w:p w14:paraId="1A54C69F" w14:textId="77777777" w:rsidR="00783071" w:rsidRPr="00F63254" w:rsidRDefault="00783071" w:rsidP="00783071">
      <w:pPr>
        <w:spacing w:after="0" w:line="100" w:lineRule="atLeast"/>
        <w:jc w:val="center"/>
        <w:rPr>
          <w:rFonts w:ascii="Times New Roman" w:hAnsi="Times New Roman" w:cs="Times New Roman"/>
          <w:b/>
          <w:sz w:val="28"/>
          <w:szCs w:val="28"/>
        </w:rPr>
      </w:pPr>
    </w:p>
    <w:p w14:paraId="41547264" w14:textId="77777777" w:rsidR="00783071" w:rsidRPr="00F63254" w:rsidRDefault="00783071" w:rsidP="00783071">
      <w:pPr>
        <w:spacing w:after="0" w:line="100" w:lineRule="atLeast"/>
        <w:jc w:val="center"/>
        <w:rPr>
          <w:rFonts w:ascii="Times New Roman" w:hAnsi="Times New Roman" w:cs="Times New Roman"/>
          <w:b/>
          <w:sz w:val="28"/>
          <w:szCs w:val="28"/>
        </w:rPr>
      </w:pPr>
    </w:p>
    <w:p w14:paraId="5FB53BBF" w14:textId="77777777" w:rsidR="00783071" w:rsidRPr="00F63254" w:rsidRDefault="00783071" w:rsidP="00783071">
      <w:pPr>
        <w:spacing w:after="0" w:line="100" w:lineRule="atLeast"/>
        <w:jc w:val="center"/>
        <w:rPr>
          <w:rFonts w:ascii="Times New Roman" w:hAnsi="Times New Roman" w:cs="Times New Roman"/>
          <w:sz w:val="28"/>
          <w:szCs w:val="28"/>
        </w:rPr>
      </w:pPr>
    </w:p>
    <w:p w14:paraId="46C1EAEC" w14:textId="77777777" w:rsidR="00783071" w:rsidRPr="00F63254" w:rsidRDefault="00783071" w:rsidP="00783071">
      <w:pPr>
        <w:spacing w:after="0" w:line="100" w:lineRule="atLeast"/>
        <w:jc w:val="center"/>
        <w:rPr>
          <w:rFonts w:ascii="Times New Roman" w:hAnsi="Times New Roman" w:cs="Times New Roman"/>
          <w:b/>
          <w:sz w:val="28"/>
          <w:szCs w:val="28"/>
        </w:rPr>
      </w:pPr>
    </w:p>
    <w:p w14:paraId="185E4617" w14:textId="2DC0BC83" w:rsidR="008A15BB" w:rsidRDefault="006F1599" w:rsidP="00A87299">
      <w:pPr>
        <w:spacing w:after="0" w:line="240" w:lineRule="auto"/>
        <w:jc w:val="center"/>
        <w:rPr>
          <w:rFonts w:ascii="Times New Roman" w:hAnsi="Times New Roman" w:cs="Times New Roman"/>
          <w:b/>
          <w:color w:val="auto"/>
          <w:sz w:val="28"/>
          <w:szCs w:val="28"/>
        </w:rPr>
      </w:pPr>
      <w:r>
        <w:rPr>
          <w:rFonts w:ascii="Times New Roman" w:hAnsi="Times New Roman"/>
          <w:b/>
          <w:color w:val="auto"/>
          <w:sz w:val="28"/>
          <w:szCs w:val="28"/>
        </w:rPr>
        <w:br/>
      </w:r>
      <w:r w:rsidR="0068371B">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392A44"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Pr>
          <w:rFonts w:ascii="Times New Roman" w:hAnsi="Times New Roman"/>
          <w:b/>
          <w:color w:val="auto"/>
          <w:sz w:val="28"/>
          <w:szCs w:val="28"/>
        </w:rPr>
        <w:br/>
      </w:r>
      <w:r w:rsidR="00392A44" w:rsidRPr="000A0A0A">
        <w:rPr>
          <w:rFonts w:ascii="Times New Roman" w:hAnsi="Times New Roman"/>
          <w:b/>
          <w:color w:val="auto"/>
          <w:sz w:val="28"/>
          <w:szCs w:val="28"/>
        </w:rPr>
        <w:t xml:space="preserve">начального общего образования </w:t>
      </w:r>
      <w:r w:rsidR="00392A44" w:rsidRPr="000A0A0A">
        <w:rPr>
          <w:rFonts w:ascii="Times New Roman" w:hAnsi="Times New Roman"/>
          <w:b/>
          <w:color w:val="auto"/>
          <w:sz w:val="28"/>
          <w:szCs w:val="28"/>
        </w:rPr>
        <w:br/>
        <w:t xml:space="preserve">обучающихся </w:t>
      </w:r>
      <w:r w:rsidR="00392A44"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14:paraId="24746310" w14:textId="6BAA2EA6" w:rsidR="0067749B" w:rsidRDefault="0067749B" w:rsidP="00A8729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муниципального общеобразовательного учреждения</w:t>
      </w:r>
    </w:p>
    <w:p w14:paraId="7ACC84BF" w14:textId="12FC86C1" w:rsidR="0067749B" w:rsidRDefault="0067749B" w:rsidP="00A87299">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«Пестрецовская основная школа»</w:t>
      </w:r>
    </w:p>
    <w:p w14:paraId="7CCA6351" w14:textId="660B17E6" w:rsidR="0067749B" w:rsidRPr="000A0A0A" w:rsidRDefault="0067749B" w:rsidP="00A87299">
      <w:pPr>
        <w:spacing w:after="0" w:line="240" w:lineRule="auto"/>
        <w:jc w:val="center"/>
        <w:rPr>
          <w:rFonts w:ascii="Times New Roman" w:hAnsi="Times New Roman"/>
          <w:color w:val="auto"/>
          <w:sz w:val="28"/>
          <w:szCs w:val="28"/>
        </w:rPr>
      </w:pPr>
      <w:r>
        <w:rPr>
          <w:rFonts w:ascii="Times New Roman" w:hAnsi="Times New Roman" w:cs="Times New Roman"/>
          <w:b/>
          <w:color w:val="auto"/>
          <w:sz w:val="28"/>
          <w:szCs w:val="28"/>
        </w:rPr>
        <w:t>Ярославского муниципального района</w:t>
      </w:r>
    </w:p>
    <w:p w14:paraId="73B39879" w14:textId="77777777" w:rsidR="001A7A25" w:rsidRPr="000A0A0A" w:rsidRDefault="001A7A25">
      <w:pPr>
        <w:rPr>
          <w:rFonts w:ascii="Times New Roman" w:hAnsi="Times New Roman"/>
          <w:color w:val="auto"/>
          <w:sz w:val="28"/>
          <w:szCs w:val="28"/>
        </w:rPr>
      </w:pPr>
    </w:p>
    <w:p w14:paraId="4BED5C08"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6BF08555"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0537F356"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4E7EDB9F"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73BC3122" w14:textId="77777777" w:rsidR="008E2722" w:rsidRPr="000A0A0A" w:rsidRDefault="008E2722" w:rsidP="008E2722">
      <w:pPr>
        <w:jc w:val="center"/>
        <w:rPr>
          <w:rFonts w:ascii="Times New Roman" w:hAnsi="Times New Roman"/>
          <w:color w:val="auto"/>
          <w:sz w:val="28"/>
          <w:szCs w:val="28"/>
        </w:rPr>
      </w:pPr>
    </w:p>
    <w:p w14:paraId="15B5E568" w14:textId="77777777" w:rsidR="008E2722" w:rsidRPr="00F63254" w:rsidRDefault="008E2722">
      <w:pPr>
        <w:rPr>
          <w:rFonts w:ascii="Times New Roman" w:hAnsi="Times New Roman"/>
          <w:sz w:val="28"/>
          <w:szCs w:val="28"/>
        </w:rPr>
      </w:pPr>
    </w:p>
    <w:p w14:paraId="7E2E8A96" w14:textId="77777777" w:rsidR="00F76112" w:rsidRPr="00F63254" w:rsidRDefault="00F76112">
      <w:pPr>
        <w:rPr>
          <w:rFonts w:ascii="Times New Roman" w:hAnsi="Times New Roman"/>
          <w:sz w:val="28"/>
          <w:szCs w:val="28"/>
        </w:rPr>
      </w:pPr>
    </w:p>
    <w:p w14:paraId="5A87AB74" w14:textId="77777777" w:rsidR="00F76112" w:rsidRPr="00F63254" w:rsidRDefault="00F76112">
      <w:pPr>
        <w:rPr>
          <w:rFonts w:ascii="Times New Roman" w:hAnsi="Times New Roman"/>
          <w:sz w:val="28"/>
          <w:szCs w:val="28"/>
        </w:rPr>
      </w:pPr>
    </w:p>
    <w:p w14:paraId="21C970DC" w14:textId="77777777" w:rsidR="00F76112" w:rsidRPr="00F63254" w:rsidRDefault="00F76112">
      <w:pPr>
        <w:rPr>
          <w:rFonts w:ascii="Times New Roman" w:hAnsi="Times New Roman"/>
          <w:sz w:val="28"/>
          <w:szCs w:val="28"/>
        </w:rPr>
      </w:pPr>
    </w:p>
    <w:p w14:paraId="47FB7B18" w14:textId="77777777"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14:paraId="15AE1306" w14:textId="1ADE524F"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957AF">
          <w:rPr>
            <w:noProof/>
            <w:webHidden/>
            <w:sz w:val="28"/>
            <w:szCs w:val="28"/>
          </w:rPr>
          <w:t>4</w:t>
        </w:r>
        <w:r w:rsidRPr="006C1754">
          <w:rPr>
            <w:noProof/>
            <w:webHidden/>
            <w:sz w:val="28"/>
            <w:szCs w:val="28"/>
          </w:rPr>
          <w:fldChar w:fldCharType="end"/>
        </w:r>
      </w:hyperlink>
    </w:p>
    <w:p w14:paraId="521C95B6" w14:textId="7F5CA1F4" w:rsidR="006C1754" w:rsidRPr="000C5522" w:rsidRDefault="00000000">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10</w:t>
        </w:r>
        <w:r w:rsidR="007768EF" w:rsidRPr="006C1754">
          <w:rPr>
            <w:noProof/>
            <w:webHidden/>
            <w:sz w:val="28"/>
            <w:szCs w:val="28"/>
          </w:rPr>
          <w:fldChar w:fldCharType="end"/>
        </w:r>
      </w:hyperlink>
    </w:p>
    <w:p w14:paraId="2DA83A5D" w14:textId="5859D252"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10</w:t>
        </w:r>
        <w:r w:rsidR="007768EF" w:rsidRPr="006C1754">
          <w:rPr>
            <w:noProof/>
            <w:webHidden/>
            <w:sz w:val="28"/>
            <w:szCs w:val="28"/>
          </w:rPr>
          <w:fldChar w:fldCharType="end"/>
        </w:r>
      </w:hyperlink>
    </w:p>
    <w:p w14:paraId="29D3D40F" w14:textId="0E92026D" w:rsidR="006C1754" w:rsidRPr="000C5522" w:rsidRDefault="00000000">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10</w:t>
        </w:r>
        <w:r w:rsidR="007768EF" w:rsidRPr="006C1754">
          <w:rPr>
            <w:noProof/>
            <w:webHidden/>
            <w:sz w:val="28"/>
            <w:szCs w:val="28"/>
          </w:rPr>
          <w:fldChar w:fldCharType="end"/>
        </w:r>
      </w:hyperlink>
    </w:p>
    <w:p w14:paraId="3E7B07DC" w14:textId="7EECD79D" w:rsidR="006C1754" w:rsidRPr="000C5522" w:rsidRDefault="00000000">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18</w:t>
        </w:r>
        <w:r w:rsidR="007768EF" w:rsidRPr="006C1754">
          <w:rPr>
            <w:noProof/>
            <w:webHidden/>
            <w:sz w:val="28"/>
            <w:szCs w:val="28"/>
          </w:rPr>
          <w:fldChar w:fldCharType="end"/>
        </w:r>
      </w:hyperlink>
    </w:p>
    <w:p w14:paraId="10E9568C" w14:textId="4D7402BC" w:rsidR="006C1754" w:rsidRPr="000C5522" w:rsidRDefault="00000000">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24</w:t>
        </w:r>
        <w:r w:rsidR="007768EF" w:rsidRPr="006C1754">
          <w:rPr>
            <w:noProof/>
            <w:webHidden/>
            <w:sz w:val="28"/>
            <w:szCs w:val="28"/>
          </w:rPr>
          <w:fldChar w:fldCharType="end"/>
        </w:r>
      </w:hyperlink>
    </w:p>
    <w:p w14:paraId="62A9E13E" w14:textId="0302752D"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29</w:t>
        </w:r>
        <w:r w:rsidR="007768EF" w:rsidRPr="006C1754">
          <w:rPr>
            <w:noProof/>
            <w:webHidden/>
            <w:sz w:val="28"/>
            <w:szCs w:val="28"/>
          </w:rPr>
          <w:fldChar w:fldCharType="end"/>
        </w:r>
      </w:hyperlink>
    </w:p>
    <w:p w14:paraId="2A33040E" w14:textId="4C1D9CA7" w:rsidR="006C1754" w:rsidRPr="000C5522" w:rsidRDefault="00000000">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29</w:t>
        </w:r>
        <w:r w:rsidR="007768EF" w:rsidRPr="006C1754">
          <w:rPr>
            <w:noProof/>
            <w:webHidden/>
            <w:sz w:val="28"/>
            <w:szCs w:val="28"/>
          </w:rPr>
          <w:fldChar w:fldCharType="end"/>
        </w:r>
      </w:hyperlink>
    </w:p>
    <w:p w14:paraId="022F6295" w14:textId="1D8DA65F"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33</w:t>
        </w:r>
        <w:r w:rsidR="007768EF" w:rsidRPr="006C1754">
          <w:rPr>
            <w:noProof/>
            <w:webHidden/>
            <w:sz w:val="28"/>
            <w:szCs w:val="28"/>
          </w:rPr>
          <w:fldChar w:fldCharType="end"/>
        </w:r>
      </w:hyperlink>
    </w:p>
    <w:p w14:paraId="6EE5AB45" w14:textId="16FE3048" w:rsidR="006C1754" w:rsidRPr="000C5522" w:rsidRDefault="00000000">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33</w:t>
        </w:r>
        <w:r w:rsidR="007768EF" w:rsidRPr="006C1754">
          <w:rPr>
            <w:noProof/>
            <w:webHidden/>
            <w:sz w:val="28"/>
            <w:szCs w:val="28"/>
          </w:rPr>
          <w:fldChar w:fldCharType="end"/>
        </w:r>
      </w:hyperlink>
    </w:p>
    <w:p w14:paraId="7BE8584C" w14:textId="76F4495F" w:rsidR="006C1754" w:rsidRPr="000C5522" w:rsidRDefault="00000000">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34</w:t>
        </w:r>
        <w:r w:rsidR="007768EF" w:rsidRPr="006C1754">
          <w:rPr>
            <w:noProof/>
            <w:webHidden/>
            <w:sz w:val="28"/>
            <w:szCs w:val="28"/>
          </w:rPr>
          <w:fldChar w:fldCharType="end"/>
        </w:r>
      </w:hyperlink>
    </w:p>
    <w:p w14:paraId="1B905179" w14:textId="36EC2C8A" w:rsidR="006C1754" w:rsidRPr="000C5522" w:rsidRDefault="00000000">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40</w:t>
        </w:r>
        <w:r w:rsidR="007768EF" w:rsidRPr="006C1754">
          <w:rPr>
            <w:noProof/>
            <w:webHidden/>
            <w:sz w:val="28"/>
            <w:szCs w:val="28"/>
          </w:rPr>
          <w:fldChar w:fldCharType="end"/>
        </w:r>
      </w:hyperlink>
    </w:p>
    <w:p w14:paraId="0A925E29" w14:textId="3F776316"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40</w:t>
        </w:r>
        <w:r w:rsidR="007768EF" w:rsidRPr="006C1754">
          <w:rPr>
            <w:noProof/>
            <w:webHidden/>
            <w:sz w:val="28"/>
            <w:szCs w:val="28"/>
          </w:rPr>
          <w:fldChar w:fldCharType="end"/>
        </w:r>
      </w:hyperlink>
    </w:p>
    <w:p w14:paraId="2C32FE26" w14:textId="2CDA37DA" w:rsidR="006C1754" w:rsidRPr="000C5522" w:rsidRDefault="00000000">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40</w:t>
        </w:r>
        <w:r w:rsidR="007768EF" w:rsidRPr="006C1754">
          <w:rPr>
            <w:noProof/>
            <w:webHidden/>
            <w:sz w:val="28"/>
            <w:szCs w:val="28"/>
          </w:rPr>
          <w:fldChar w:fldCharType="end"/>
        </w:r>
      </w:hyperlink>
    </w:p>
    <w:p w14:paraId="3B4CB492" w14:textId="158DDEBB" w:rsidR="006C1754" w:rsidRPr="000C5522" w:rsidRDefault="00000000">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50</w:t>
        </w:r>
        <w:r w:rsidR="007768EF" w:rsidRPr="006C1754">
          <w:rPr>
            <w:noProof/>
            <w:webHidden/>
            <w:sz w:val="28"/>
            <w:szCs w:val="28"/>
          </w:rPr>
          <w:fldChar w:fldCharType="end"/>
        </w:r>
      </w:hyperlink>
    </w:p>
    <w:p w14:paraId="08B82ACC" w14:textId="5216D4C0" w:rsidR="006C1754" w:rsidRPr="000C5522" w:rsidRDefault="00000000">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60</w:t>
        </w:r>
        <w:r w:rsidR="007768EF" w:rsidRPr="006C1754">
          <w:rPr>
            <w:noProof/>
            <w:webHidden/>
            <w:sz w:val="28"/>
            <w:szCs w:val="28"/>
          </w:rPr>
          <w:fldChar w:fldCharType="end"/>
        </w:r>
      </w:hyperlink>
    </w:p>
    <w:p w14:paraId="1C4E7ADA" w14:textId="2534FC86"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68</w:t>
        </w:r>
        <w:r w:rsidR="007768EF" w:rsidRPr="006C1754">
          <w:rPr>
            <w:noProof/>
            <w:webHidden/>
            <w:sz w:val="28"/>
            <w:szCs w:val="28"/>
          </w:rPr>
          <w:fldChar w:fldCharType="end"/>
        </w:r>
      </w:hyperlink>
    </w:p>
    <w:p w14:paraId="09CBAD27" w14:textId="2FCC6C1D" w:rsidR="006C1754" w:rsidRPr="000C5522" w:rsidRDefault="00000000">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68</w:t>
        </w:r>
        <w:r w:rsidR="007768EF" w:rsidRPr="006C1754">
          <w:rPr>
            <w:noProof/>
            <w:webHidden/>
            <w:sz w:val="28"/>
            <w:szCs w:val="28"/>
          </w:rPr>
          <w:fldChar w:fldCharType="end"/>
        </w:r>
      </w:hyperlink>
    </w:p>
    <w:p w14:paraId="65BE6E3C" w14:textId="03373F3E" w:rsidR="006C1754" w:rsidRPr="000C5522" w:rsidRDefault="00000000">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71</w:t>
        </w:r>
        <w:r w:rsidR="007768EF" w:rsidRPr="006C1754">
          <w:rPr>
            <w:noProof/>
            <w:webHidden/>
            <w:sz w:val="28"/>
            <w:szCs w:val="28"/>
          </w:rPr>
          <w:fldChar w:fldCharType="end"/>
        </w:r>
      </w:hyperlink>
    </w:p>
    <w:p w14:paraId="5597CF0F" w14:textId="07A4430A" w:rsidR="006C1754" w:rsidRPr="000C5522" w:rsidRDefault="00000000">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116</w:t>
        </w:r>
        <w:r w:rsidR="007768EF" w:rsidRPr="006C1754">
          <w:rPr>
            <w:noProof/>
            <w:webHidden/>
            <w:sz w:val="28"/>
            <w:szCs w:val="28"/>
          </w:rPr>
          <w:fldChar w:fldCharType="end"/>
        </w:r>
      </w:hyperlink>
    </w:p>
    <w:p w14:paraId="3BEF556E" w14:textId="4CC82B04" w:rsidR="006C1754" w:rsidRPr="000C5522" w:rsidRDefault="00000000">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122</w:t>
        </w:r>
        <w:r w:rsidR="007768EF" w:rsidRPr="006C1754">
          <w:rPr>
            <w:noProof/>
            <w:webHidden/>
            <w:sz w:val="28"/>
            <w:szCs w:val="28"/>
          </w:rPr>
          <w:fldChar w:fldCharType="end"/>
        </w:r>
      </w:hyperlink>
    </w:p>
    <w:p w14:paraId="67AD34C6" w14:textId="1599460A" w:rsidR="006C1754" w:rsidRPr="000C5522" w:rsidRDefault="00000000">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137</w:t>
        </w:r>
        <w:r w:rsidR="007768EF" w:rsidRPr="006C1754">
          <w:rPr>
            <w:noProof/>
            <w:webHidden/>
            <w:sz w:val="28"/>
            <w:szCs w:val="28"/>
          </w:rPr>
          <w:fldChar w:fldCharType="end"/>
        </w:r>
      </w:hyperlink>
    </w:p>
    <w:p w14:paraId="7ACE8BA2" w14:textId="6491ECAB" w:rsidR="006C1754" w:rsidRPr="000C5522" w:rsidRDefault="00000000">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145</w:t>
        </w:r>
        <w:r w:rsidR="007768EF" w:rsidRPr="006C1754">
          <w:rPr>
            <w:noProof/>
            <w:webHidden/>
            <w:sz w:val="28"/>
            <w:szCs w:val="28"/>
          </w:rPr>
          <w:fldChar w:fldCharType="end"/>
        </w:r>
      </w:hyperlink>
    </w:p>
    <w:p w14:paraId="60CFC1C8" w14:textId="754320C7" w:rsidR="006C1754" w:rsidRPr="000C5522" w:rsidRDefault="00000000">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148</w:t>
        </w:r>
        <w:r w:rsidR="007768EF" w:rsidRPr="006C1754">
          <w:rPr>
            <w:noProof/>
            <w:webHidden/>
            <w:sz w:val="28"/>
            <w:szCs w:val="28"/>
          </w:rPr>
          <w:fldChar w:fldCharType="end"/>
        </w:r>
      </w:hyperlink>
    </w:p>
    <w:p w14:paraId="1D4A0048" w14:textId="513A7168" w:rsidR="006C1754" w:rsidRPr="000C5522" w:rsidRDefault="00000000">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148</w:t>
        </w:r>
        <w:r w:rsidR="007768EF" w:rsidRPr="006C1754">
          <w:rPr>
            <w:noProof/>
            <w:webHidden/>
            <w:sz w:val="28"/>
            <w:szCs w:val="28"/>
          </w:rPr>
          <w:fldChar w:fldCharType="end"/>
        </w:r>
      </w:hyperlink>
    </w:p>
    <w:p w14:paraId="3AF98FD7" w14:textId="6828D298" w:rsidR="006C1754" w:rsidRPr="000C5522" w:rsidRDefault="00000000">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957AF">
          <w:rPr>
            <w:noProof/>
            <w:webHidden/>
            <w:sz w:val="28"/>
            <w:szCs w:val="28"/>
          </w:rPr>
          <w:t>154</w:t>
        </w:r>
        <w:r w:rsidR="007768EF" w:rsidRPr="006C1754">
          <w:rPr>
            <w:noProof/>
            <w:webHidden/>
            <w:sz w:val="28"/>
            <w:szCs w:val="28"/>
          </w:rPr>
          <w:fldChar w:fldCharType="end"/>
        </w:r>
      </w:hyperlink>
    </w:p>
    <w:p w14:paraId="1310021A" w14:textId="77777777"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14:paraId="682D4E80"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2D29610A"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277C7CA0"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6DC5BE3E"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56205299"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310D9E03"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7273982D" w14:textId="77777777"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14:paraId="57A1F44D" w14:textId="77777777"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7B2614D9" w14:textId="77777777"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14:paraId="7EFAB1BA" w14:textId="46888432"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самостоятельно разраб</w:t>
      </w:r>
      <w:r w:rsidR="0067749B">
        <w:rPr>
          <w:rFonts w:ascii="Times New Roman" w:hAnsi="Times New Roman" w:cs="Times New Roman"/>
          <w:sz w:val="28"/>
          <w:szCs w:val="28"/>
        </w:rPr>
        <w:t>отана</w:t>
      </w:r>
      <w:r w:rsidRPr="00447336">
        <w:rPr>
          <w:rFonts w:ascii="Times New Roman" w:hAnsi="Times New Roman" w:cs="Times New Roman"/>
          <w:sz w:val="28"/>
          <w:szCs w:val="28"/>
        </w:rPr>
        <w:t xml:space="preserve"> и утвержд</w:t>
      </w:r>
      <w:r w:rsidR="0067749B">
        <w:rPr>
          <w:rFonts w:ascii="Times New Roman" w:hAnsi="Times New Roman" w:cs="Times New Roman"/>
          <w:sz w:val="28"/>
          <w:szCs w:val="28"/>
        </w:rPr>
        <w:t>ена</w:t>
      </w:r>
      <w:r w:rsidRPr="00447336">
        <w:rPr>
          <w:rFonts w:ascii="Times New Roman" w:hAnsi="Times New Roman" w:cs="Times New Roman"/>
          <w:sz w:val="28"/>
          <w:szCs w:val="28"/>
        </w:rPr>
        <w:t xml:space="preserve">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w:t>
      </w:r>
      <w:r w:rsidRPr="00904B1C">
        <w:rPr>
          <w:rFonts w:ascii="Times New Roman" w:hAnsi="Times New Roman" w:cs="Times New Roman"/>
          <w:sz w:val="28"/>
          <w:szCs w:val="28"/>
        </w:rPr>
        <w:t>), обеспечивающих государственно-общественный характер управления Организацией.</w:t>
      </w:r>
    </w:p>
    <w:p w14:paraId="72813829" w14:textId="3CD8DE1C" w:rsidR="001B53C7" w:rsidRPr="001B53C7" w:rsidRDefault="0067749B" w:rsidP="001019C4">
      <w:pPr>
        <w:pStyle w:val="afc"/>
        <w:ind w:firstLine="709"/>
        <w:rPr>
          <w:caps w:val="0"/>
          <w:color w:val="auto"/>
        </w:rPr>
      </w:pPr>
      <w:r>
        <w:rPr>
          <w:caps w:val="0"/>
          <w:color w:val="auto"/>
        </w:rPr>
        <w:t>А</w:t>
      </w:r>
      <w:r w:rsidR="001019C4" w:rsidRPr="00B719F7">
        <w:rPr>
          <w:caps w:val="0"/>
          <w:color w:val="auto"/>
        </w:rPr>
        <w:t xml:space="preserve">даптированная </w:t>
      </w:r>
      <w:r w:rsidR="001019C4" w:rsidRPr="00B434AB">
        <w:rPr>
          <w:caps w:val="0"/>
          <w:color w:val="auto"/>
        </w:rPr>
        <w:t>основная общеобразовательная</w:t>
      </w:r>
      <w:r w:rsidR="001019C4"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Pr>
          <w:color w:val="auto"/>
        </w:rPr>
        <w:t xml:space="preserve"> </w:t>
      </w:r>
      <w:r w:rsidR="00B434AB" w:rsidRPr="00B719F7">
        <w:rPr>
          <w:color w:val="auto"/>
        </w:rPr>
        <w:t>АООП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001019C4"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001019C4" w:rsidRPr="00B719F7">
        <w:rPr>
          <w:caps w:val="0"/>
          <w:color w:val="auto"/>
        </w:rPr>
        <w:t>)</w:t>
      </w:r>
      <w:r w:rsidR="001B53C7">
        <w:rPr>
          <w:caps w:val="0"/>
          <w:color w:val="auto"/>
        </w:rPr>
        <w:t>,</w:t>
      </w:r>
      <w:r w:rsidR="001019C4"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14:paraId="7930916B" w14:textId="77777777" w:rsidR="0067749B" w:rsidRDefault="0067749B" w:rsidP="000F02B1">
      <w:pPr>
        <w:tabs>
          <w:tab w:val="left" w:pos="0"/>
          <w:tab w:val="right" w:leader="dot" w:pos="9639"/>
        </w:tabs>
        <w:spacing w:after="0" w:line="360" w:lineRule="auto"/>
        <w:ind w:firstLine="720"/>
        <w:jc w:val="both"/>
        <w:rPr>
          <w:rFonts w:ascii="Times New Roman" w:hAnsi="Times New Roman" w:cs="Times New Roman"/>
          <w:b/>
          <w:color w:val="auto"/>
          <w:sz w:val="28"/>
          <w:szCs w:val="28"/>
        </w:rPr>
      </w:pPr>
    </w:p>
    <w:p w14:paraId="5ADAA1A9" w14:textId="66CD9DEE"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14:paraId="1078B40D" w14:textId="77777777"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14:paraId="01A02088" w14:textId="77777777"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 xml:space="preserve">образовательной </w:t>
      </w:r>
      <w:r w:rsidR="00A74E5A">
        <w:rPr>
          <w:rFonts w:ascii="Times New Roman" w:hAnsi="Times New Roman"/>
          <w:sz w:val="28"/>
          <w:szCs w:val="28"/>
          <w:lang w:eastAsia="ru-RU"/>
        </w:rPr>
        <w:lastRenderedPageBreak/>
        <w:t>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14:paraId="770CB1A8" w14:textId="77777777" w:rsidR="001C1BFF" w:rsidRPr="00B719F7" w:rsidRDefault="001C1BFF" w:rsidP="001C1BFF">
      <w:pPr>
        <w:pStyle w:val="afc"/>
        <w:ind w:firstLine="709"/>
        <w:rPr>
          <w:color w:val="auto"/>
        </w:rPr>
      </w:pPr>
      <w:r w:rsidRPr="00B719F7">
        <w:rPr>
          <w:caps w:val="0"/>
          <w:color w:val="auto"/>
        </w:rPr>
        <w:t>Целевой раздел включает:</w:t>
      </w:r>
    </w:p>
    <w:p w14:paraId="3D087956" w14:textId="77777777" w:rsidR="001C1BFF" w:rsidRPr="00B719F7" w:rsidRDefault="001C1BFF" w:rsidP="001C1BFF">
      <w:pPr>
        <w:pStyle w:val="afc"/>
        <w:ind w:firstLine="709"/>
        <w:rPr>
          <w:color w:val="auto"/>
        </w:rPr>
      </w:pPr>
      <w:r w:rsidRPr="00B719F7">
        <w:rPr>
          <w:caps w:val="0"/>
          <w:color w:val="auto"/>
        </w:rPr>
        <w:t>• пояснительную записку;</w:t>
      </w:r>
    </w:p>
    <w:p w14:paraId="0923AEA3" w14:textId="77777777"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14:paraId="38EF6740" w14:textId="77777777"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14:paraId="5358D964" w14:textId="77777777"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14:paraId="1298B4B0" w14:textId="77777777"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14:paraId="075871DF" w14:textId="77777777"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14:paraId="671538BF" w14:textId="77777777"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14:paraId="342EF531" w14:textId="77777777"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14:paraId="088131AB" w14:textId="77777777" w:rsidR="001C1BFF" w:rsidRPr="00B719F7" w:rsidRDefault="001C1BFF" w:rsidP="001C1BFF">
      <w:pPr>
        <w:pStyle w:val="afc"/>
        <w:ind w:firstLine="709"/>
        <w:rPr>
          <w:color w:val="auto"/>
        </w:rPr>
      </w:pPr>
      <w:r w:rsidRPr="00B719F7">
        <w:rPr>
          <w:caps w:val="0"/>
          <w:color w:val="auto"/>
        </w:rPr>
        <w:t>• программу коррекционной работы;</w:t>
      </w:r>
    </w:p>
    <w:p w14:paraId="5F5B30EE" w14:textId="77777777"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14:paraId="48710310" w14:textId="77777777"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14:paraId="328F462B" w14:textId="77777777" w:rsidR="001C1BFF" w:rsidRPr="00B719F7" w:rsidRDefault="001C1BFF" w:rsidP="001C1BFF">
      <w:pPr>
        <w:pStyle w:val="afc"/>
        <w:ind w:firstLine="709"/>
        <w:rPr>
          <w:color w:val="auto"/>
        </w:rPr>
      </w:pPr>
      <w:r w:rsidRPr="00B719F7">
        <w:rPr>
          <w:caps w:val="0"/>
          <w:color w:val="auto"/>
        </w:rPr>
        <w:t>Организационный раздел включает:</w:t>
      </w:r>
    </w:p>
    <w:p w14:paraId="3D83B2CB" w14:textId="77777777"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14:paraId="006EE10E" w14:textId="77777777"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14:paraId="38BC7841" w14:textId="58AF2DEE"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w:t>
      </w:r>
      <w:r w:rsidR="0067749B">
        <w:rPr>
          <w:caps w:val="0"/>
          <w:color w:val="auto"/>
        </w:rPr>
        <w:t>МОУ Пестрецовская ОШ ЯМР</w:t>
      </w:r>
      <w:r w:rsidRPr="00B719F7">
        <w:rPr>
          <w:caps w:val="0"/>
          <w:color w:val="auto"/>
        </w:rPr>
        <w:t xml:space="preserve">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xml:space="preserve">. Каждый вариант АООП НОО </w:t>
      </w:r>
      <w:r w:rsidR="00B35F42">
        <w:rPr>
          <w:caps w:val="0"/>
          <w:color w:val="auto"/>
        </w:rPr>
        <w:lastRenderedPageBreak/>
        <w:t>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14:paraId="315E28DC" w14:textId="1A66C7FD"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w:t>
      </w:r>
      <w:r w:rsidR="0067749B">
        <w:rPr>
          <w:rFonts w:ascii="Times New Roman" w:hAnsi="Times New Roman"/>
          <w:sz w:val="28"/>
          <w:szCs w:val="28"/>
        </w:rPr>
        <w:t>на</w:t>
      </w:r>
      <w:r w:rsidRPr="00185A67">
        <w:rPr>
          <w:rFonts w:ascii="Times New Roman" w:hAnsi="Times New Roman"/>
          <w:sz w:val="28"/>
          <w:szCs w:val="28"/>
        </w:rPr>
        <w:t xml:space="preserve">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14:paraId="04525DA9" w14:textId="77777777"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66DFD8C9" w14:textId="77777777"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348C804B"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0D229EF5" w14:textId="77777777" w:rsidR="00414222" w:rsidRPr="00493A5F" w:rsidRDefault="00414222" w:rsidP="00414222">
      <w:pPr>
        <w:pStyle w:val="afc"/>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14:paraId="0438CB17" w14:textId="77777777"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w:t>
      </w:r>
      <w:r w:rsidRPr="00F63254">
        <w:rPr>
          <w:rFonts w:ascii="Times New Roman" w:hAnsi="Times New Roman" w:cs="Times New Roman"/>
          <w:bCs/>
          <w:iCs/>
          <w:color w:val="auto"/>
          <w:kern w:val="28"/>
          <w:sz w:val="28"/>
          <w:szCs w:val="28"/>
        </w:rPr>
        <w:lastRenderedPageBreak/>
        <w:t xml:space="preserve">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14:paraId="11D3D9AC"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14:paraId="07524453"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14:paraId="7A13D766"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14:paraId="663B6D8C"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14:paraId="10E679B1"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14:paraId="74D72901"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14:paraId="7D4D03EB"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0E9C589E"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14:paraId="1F005DD2"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14:paraId="6C1C1282"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0BFF0189"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существенное повышение мотивации и интереса к учению, приобретению нового опыта деятельности и поведения;</w:t>
      </w:r>
    </w:p>
    <w:p w14:paraId="50EAA56F" w14:textId="77777777"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54D963CC"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14:paraId="32D66619"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66179084"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14:paraId="31100413"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14:paraId="4E792ADD"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196E3196" w14:textId="77777777"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14:paraId="3370FE0B"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10CEA877"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6321A71C"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1D14BAC3"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3F4D794C"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14:paraId="1A3323C4"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36EFD0CC"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2929FD99" w14:textId="77777777"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14:paraId="4AF2A81B" w14:textId="47C5A9CB"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14:paraId="5A27DF43" w14:textId="77777777"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14:paraId="46ACE3CF" w14:textId="77777777"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14:paraId="71AC4733" w14:textId="25D81ACD"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r w:rsidR="00365446">
        <w:rPr>
          <w:rFonts w:ascii="Times New Roman" w:hAnsi="Times New Roman" w:cs="Times New Roman"/>
          <w:b/>
          <w:sz w:val="28"/>
          <w:szCs w:val="28"/>
        </w:rPr>
        <w:t xml:space="preserve"> в МОУ Пестрецовской ОШ ЯМР</w:t>
      </w:r>
    </w:p>
    <w:p w14:paraId="793468E8" w14:textId="77777777"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14:paraId="6AA9965F" w14:textId="1C8F0015"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sidR="00FD0739">
        <w:rPr>
          <w:rStyle w:val="afd"/>
          <w:rFonts w:ascii="Times New Roman" w:hAnsi="Times New Roman"/>
          <w:caps w:val="0"/>
        </w:rPr>
        <w:t>МОУ Пестрецовской ОШ ЯМР</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14:paraId="06FAB1BA" w14:textId="77777777"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14:paraId="5A80DFAC" w14:textId="77777777"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14:paraId="1D119EAE" w14:textId="77777777"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14:paraId="480140D8" w14:textId="77777777"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14:paraId="73216AD1" w14:textId="77777777"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14:paraId="640BD7A6" w14:textId="77777777"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14:paraId="355CE1BC" w14:textId="77777777"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14:paraId="474CA863" w14:textId="77777777"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14:paraId="62E4B58E" w14:textId="77777777"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14:paraId="7B15EF62" w14:textId="77777777"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14:paraId="138D8AE6" w14:textId="77777777"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14:paraId="38165C9E" w14:textId="77777777"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4CEBE2AE" w14:textId="77777777"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1063F96B" w14:textId="77777777"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666426EE" w14:textId="77777777"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14:paraId="2B3666FB" w14:textId="77777777"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14:paraId="611981F3" w14:textId="77777777"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14:paraId="2A9B2E28" w14:textId="77777777"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14:paraId="1E467712" w14:textId="77777777"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14:paraId="1052AC68"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14:paraId="4EACD478" w14:textId="77777777"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575FCC65" w14:textId="77777777"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11311F80"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24923F0E"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1989AF7D" w14:textId="77777777"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14:paraId="521E191D"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14:paraId="67B64B0B" w14:textId="77777777"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14:paraId="5769D935" w14:textId="77777777"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14:paraId="12BEBBE5" w14:textId="77777777"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14:paraId="3A3AFA69" w14:textId="77777777"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14:paraId="03A56D28" w14:textId="77777777"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14:paraId="7C59574B" w14:textId="77777777"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0A76C831" w14:textId="77777777"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09EAC1AB" w14:textId="77777777"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14:paraId="0E1463A3"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14:paraId="3F3F25A1"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14:paraId="74935AEA"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14:paraId="5413C382"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14:paraId="15403FD9" w14:textId="77777777"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14:paraId="5CDE37B4" w14:textId="77777777"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540BE65B" w14:textId="77777777"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14:paraId="67911576" w14:textId="77777777"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14:paraId="43F138FE" w14:textId="77777777"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14:paraId="18243C0C" w14:textId="77777777"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14:paraId="41204EAF" w14:textId="77777777"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14:paraId="0F775D81" w14:textId="77777777"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714ACDBD" w14:textId="77777777"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5DC3CE7C" w14:textId="77777777"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3BD54A95" w14:textId="77777777"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14:paraId="009B0050"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14:paraId="5567A9CB" w14:textId="77777777"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14:paraId="04E9BB73"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15C8DC88"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14:paraId="55C11842"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6BCC876C" w14:textId="77777777"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14:paraId="6DC690D1" w14:textId="77777777" w:rsidR="00087B2B" w:rsidRDefault="0029555E"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29555E">
        <w:rPr>
          <w:rFonts w:ascii="Times New Roman" w:hAnsi="Times New Roman" w:cs="Times New Roman"/>
          <w:sz w:val="28"/>
          <w:szCs w:val="28"/>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(вариант 7.1)</w:t>
      </w:r>
      <w:r>
        <w:rPr>
          <w:rFonts w:ascii="Times New Roman" w:hAnsi="Times New Roman" w:cs="Times New Roman"/>
          <w:sz w:val="28"/>
          <w:szCs w:val="28"/>
        </w:rPr>
        <w:t>: с</w:t>
      </w:r>
      <w:r w:rsidRPr="0029555E">
        <w:rPr>
          <w:rFonts w:ascii="Times New Roman" w:hAnsi="Times New Roman" w:cs="Times New Roman"/>
          <w:sz w:val="28"/>
          <w:szCs w:val="28"/>
        </w:rPr>
        <w:t>амы</w:t>
      </w:r>
      <w:r>
        <w:rPr>
          <w:rFonts w:ascii="Times New Roman" w:hAnsi="Times New Roman" w:cs="Times New Roman"/>
          <w:sz w:val="28"/>
          <w:szCs w:val="28"/>
        </w:rPr>
        <w:t>й</w:t>
      </w:r>
      <w:r w:rsidRPr="0029555E">
        <w:rPr>
          <w:rFonts w:ascii="Times New Roman" w:hAnsi="Times New Roman" w:cs="Times New Roman"/>
          <w:sz w:val="28"/>
          <w:szCs w:val="28"/>
        </w:rPr>
        <w:t xml:space="preserve"> общи</w:t>
      </w:r>
      <w:r>
        <w:rPr>
          <w:rFonts w:ascii="Times New Roman" w:hAnsi="Times New Roman" w:cs="Times New Roman"/>
          <w:sz w:val="28"/>
          <w:szCs w:val="28"/>
        </w:rPr>
        <w:t>й</w:t>
      </w:r>
      <w:r w:rsidRPr="0029555E">
        <w:rPr>
          <w:rFonts w:ascii="Times New Roman" w:hAnsi="Times New Roman" w:cs="Times New Roman"/>
          <w:sz w:val="28"/>
          <w:szCs w:val="28"/>
        </w:rPr>
        <w:t xml:space="preserve"> результат освоения АООП НОО обучающихся с ЗПР</w:t>
      </w:r>
      <w:r>
        <w:rPr>
          <w:rFonts w:ascii="Times New Roman" w:hAnsi="Times New Roman" w:cs="Times New Roman"/>
          <w:sz w:val="28"/>
          <w:szCs w:val="28"/>
        </w:rPr>
        <w:t xml:space="preserve"> – </w:t>
      </w:r>
      <w:r w:rsidRPr="0029555E">
        <w:rPr>
          <w:rFonts w:ascii="Times New Roman" w:hAnsi="Times New Roman" w:cs="Times New Roman"/>
          <w:sz w:val="28"/>
          <w:szCs w:val="28"/>
        </w:rPr>
        <w:t>полноценное начальное общее образование, развитие социальных (жизненных) компетенций. Личностные, метапредметные и предметные результаты освоения обучающимися с ЗПР АООП НОО соответствуют ФГОС НОО</w:t>
      </w:r>
      <w:r>
        <w:rPr>
          <w:rFonts w:ascii="Times New Roman" w:hAnsi="Times New Roman" w:cs="Times New Roman"/>
          <w:sz w:val="28"/>
          <w:szCs w:val="28"/>
        </w:rPr>
        <w:t>.</w:t>
      </w:r>
      <w:r w:rsidRPr="0029555E">
        <w:rPr>
          <w:rFonts w:ascii="Times New Roman" w:hAnsi="Times New Roman" w:cs="Times New Roman"/>
          <w:sz w:val="28"/>
          <w:szCs w:val="28"/>
        </w:rPr>
        <w:t xml:space="preserve"> </w:t>
      </w:r>
    </w:p>
    <w:p w14:paraId="5D6C26CD" w14:textId="77777777" w:rsidR="00087B2B" w:rsidRPr="00087B2B" w:rsidRDefault="00087B2B" w:rsidP="00087B2B">
      <w:pPr>
        <w:tabs>
          <w:tab w:val="left" w:pos="0"/>
          <w:tab w:val="right" w:leader="dot" w:pos="9639"/>
        </w:tabs>
        <w:spacing w:after="0" w:line="360" w:lineRule="auto"/>
        <w:ind w:firstLine="709"/>
        <w:jc w:val="both"/>
        <w:rPr>
          <w:rFonts w:ascii="Times New Roman" w:hAnsi="Times New Roman" w:cs="Times New Roman"/>
          <w:sz w:val="28"/>
          <w:szCs w:val="28"/>
        </w:rPr>
      </w:pPr>
      <w:r w:rsidRPr="00087B2B">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56534E8B" w14:textId="77777777" w:rsidR="00087B2B" w:rsidRPr="00087B2B" w:rsidRDefault="00087B2B" w:rsidP="00087B2B">
      <w:pPr>
        <w:tabs>
          <w:tab w:val="left" w:pos="0"/>
          <w:tab w:val="right" w:leader="dot" w:pos="9639"/>
        </w:tabs>
        <w:spacing w:after="0" w:line="360" w:lineRule="auto"/>
        <w:ind w:firstLine="709"/>
        <w:jc w:val="both"/>
        <w:rPr>
          <w:rFonts w:ascii="Times New Roman" w:hAnsi="Times New Roman" w:cs="Times New Roman"/>
          <w:sz w:val="28"/>
          <w:szCs w:val="28"/>
        </w:rPr>
      </w:pPr>
      <w:r w:rsidRPr="00087B2B">
        <w:rPr>
          <w:rFonts w:ascii="Times New Roman" w:hAnsi="Times New Roman" w:cs="Times New Roman"/>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14:paraId="44612242" w14:textId="49C43375" w:rsidR="00087B2B" w:rsidRDefault="00087B2B" w:rsidP="00087B2B">
      <w:pPr>
        <w:tabs>
          <w:tab w:val="left" w:pos="0"/>
          <w:tab w:val="right" w:leader="dot" w:pos="9639"/>
        </w:tabs>
        <w:spacing w:after="0" w:line="360" w:lineRule="auto"/>
        <w:ind w:firstLine="709"/>
        <w:jc w:val="both"/>
        <w:rPr>
          <w:rFonts w:ascii="Times New Roman" w:hAnsi="Times New Roman" w:cs="Times New Roman"/>
          <w:sz w:val="28"/>
          <w:szCs w:val="28"/>
        </w:rPr>
      </w:pPr>
      <w:r w:rsidRPr="00087B2B">
        <w:rPr>
          <w:rFonts w:ascii="Times New Roman" w:hAnsi="Times New Roman" w:cs="Times New Roman"/>
          <w:sz w:val="28"/>
          <w:szCs w:val="28"/>
        </w:rPr>
        <w:lastRenderedPageBreak/>
        <w:t xml:space="preserve">В </w:t>
      </w:r>
      <w:r w:rsidR="00DA64FF">
        <w:rPr>
          <w:rFonts w:ascii="Times New Roman" w:hAnsi="Times New Roman" w:cs="Times New Roman"/>
          <w:sz w:val="28"/>
          <w:szCs w:val="28"/>
        </w:rPr>
        <w:t>содержательном</w:t>
      </w:r>
      <w:r w:rsidRPr="00087B2B">
        <w:rPr>
          <w:rFonts w:ascii="Times New Roman" w:hAnsi="Times New Roman" w:cs="Times New Roman"/>
          <w:sz w:val="28"/>
          <w:szCs w:val="28"/>
        </w:rPr>
        <w:t xml:space="preserve"> разделе </w:t>
      </w:r>
      <w:r w:rsidR="00DA64FF">
        <w:rPr>
          <w:rFonts w:ascii="Times New Roman" w:hAnsi="Times New Roman" w:cs="Times New Roman"/>
          <w:sz w:val="28"/>
          <w:szCs w:val="28"/>
        </w:rPr>
        <w:t>АООП</w:t>
      </w:r>
      <w:r w:rsidRPr="00087B2B">
        <w:rPr>
          <w:rFonts w:ascii="Times New Roman" w:hAnsi="Times New Roman" w:cs="Times New Roman"/>
          <w:sz w:val="28"/>
          <w:szCs w:val="28"/>
        </w:rPr>
        <w:t xml:space="preserve">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Для первого уровня школьного образования очень важно целесообразно организовать образовательную среду.</w:t>
      </w:r>
    </w:p>
    <w:p w14:paraId="2FCD87E8" w14:textId="77777777" w:rsidR="00DA64FF" w:rsidRDefault="0029555E"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29555E">
        <w:rPr>
          <w:rFonts w:ascii="Times New Roman" w:hAnsi="Times New Roman" w:cs="Times New Roman"/>
          <w:sz w:val="28"/>
          <w:szCs w:val="28"/>
        </w:rPr>
        <w:t>Планируемые результат</w:t>
      </w:r>
      <w:r w:rsidR="00DA64FF">
        <w:rPr>
          <w:rFonts w:ascii="Times New Roman" w:hAnsi="Times New Roman" w:cs="Times New Roman"/>
          <w:sz w:val="28"/>
          <w:szCs w:val="28"/>
        </w:rPr>
        <w:t>ы</w:t>
      </w:r>
      <w:r w:rsidRPr="0029555E">
        <w:rPr>
          <w:rFonts w:ascii="Times New Roman" w:hAnsi="Times New Roman" w:cs="Times New Roman"/>
          <w:sz w:val="28"/>
          <w:szCs w:val="28"/>
        </w:rPr>
        <w:t xml:space="preserve"> освоения АООП НОО дополняются результатами программы коррекционной работы. </w:t>
      </w:r>
    </w:p>
    <w:p w14:paraId="08AD9C44" w14:textId="77777777" w:rsidR="00DA64FF" w:rsidRDefault="0029555E"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DA64FF">
        <w:rPr>
          <w:rFonts w:ascii="Times New Roman" w:hAnsi="Times New Roman" w:cs="Times New Roman"/>
          <w:b/>
          <w:bCs/>
          <w:sz w:val="28"/>
          <w:szCs w:val="28"/>
        </w:rPr>
        <w:t>Планируемые результаты освоения обучающимися с задержкой психического развития программы коррекционной работы</w:t>
      </w:r>
      <w:r w:rsidRPr="0029555E">
        <w:rPr>
          <w:rFonts w:ascii="Times New Roman" w:hAnsi="Times New Roman" w:cs="Times New Roman"/>
          <w:sz w:val="28"/>
          <w:szCs w:val="28"/>
        </w:rPr>
        <w:t xml:space="preserve"> </w:t>
      </w:r>
    </w:p>
    <w:p w14:paraId="3A64531D" w14:textId="77777777" w:rsidR="00DA64FF" w:rsidRDefault="0029555E"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29555E">
        <w:rPr>
          <w:rFonts w:ascii="Times New Roman" w:hAnsi="Times New Roman" w:cs="Times New Roman"/>
          <w:sz w:val="28"/>
          <w:szCs w:val="28"/>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14:paraId="0AD053C1" w14:textId="5E1D122D" w:rsidR="00DA64FF" w:rsidRDefault="00DA64FF" w:rsidP="00BC19D2">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9555E" w:rsidRPr="0029555E">
        <w:rPr>
          <w:rFonts w:ascii="Times New Roman" w:hAnsi="Times New Roman" w:cs="Times New Roman"/>
          <w:sz w:val="28"/>
          <w:szCs w:val="28"/>
        </w:rPr>
        <w:t xml:space="preserve"> развитие адекватных представлений о собственных возможностях, о насущно необходимом жизнеобеспечении, проявляющееся: 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сформулировать запрос о специальной помощи; в умении использовать помощь взрослого для разрешения затруднения, давать адекватную обратную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w:t>
      </w:r>
      <w:r>
        <w:rPr>
          <w:rFonts w:ascii="Times New Roman" w:hAnsi="Times New Roman" w:cs="Times New Roman"/>
          <w:sz w:val="28"/>
          <w:szCs w:val="28"/>
        </w:rPr>
        <w:t>;</w:t>
      </w:r>
    </w:p>
    <w:p w14:paraId="452CF228" w14:textId="2C0BFE41" w:rsidR="00DA64FF" w:rsidRDefault="00DA64FF" w:rsidP="00BC19D2">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555E" w:rsidRPr="0029555E">
        <w:rPr>
          <w:rFonts w:ascii="Times New Roman" w:hAnsi="Times New Roman" w:cs="Times New Roman"/>
          <w:sz w:val="28"/>
          <w:szCs w:val="28"/>
        </w:rPr>
        <w:t xml:space="preserve">овладение социально-бытовыми умениями, используемыми в 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w:t>
      </w:r>
      <w:r w:rsidR="0029555E" w:rsidRPr="0029555E">
        <w:rPr>
          <w:rFonts w:ascii="Times New Roman" w:hAnsi="Times New Roman" w:cs="Times New Roman"/>
          <w:sz w:val="28"/>
          <w:szCs w:val="28"/>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школе</w:t>
      </w:r>
      <w:r>
        <w:rPr>
          <w:rFonts w:ascii="Times New Roman" w:hAnsi="Times New Roman" w:cs="Times New Roman"/>
          <w:sz w:val="28"/>
          <w:szCs w:val="28"/>
        </w:rPr>
        <w:t>;</w:t>
      </w:r>
    </w:p>
    <w:p w14:paraId="7449AAF3" w14:textId="3F12E5C8" w:rsidR="00DA64FF" w:rsidRDefault="00DA64FF" w:rsidP="00BC19D2">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555E" w:rsidRPr="0029555E">
        <w:rPr>
          <w:rFonts w:ascii="Times New Roman" w:hAnsi="Times New Roman" w:cs="Times New Roman"/>
          <w:sz w:val="28"/>
          <w:szCs w:val="28"/>
        </w:rPr>
        <w:t>овладение навыками коммуникации и принятыми ритуалами социального взаимодействия, проявляющееся: в расширении знаний правил коммуникации; 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 коммуникацию как средство достижения цели (вербальную, невербальную); 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 48 в умении получать и уточнять информацию от собеседника; в освоении культурных форм выражения своих чувств</w:t>
      </w:r>
      <w:r>
        <w:rPr>
          <w:rFonts w:ascii="Times New Roman" w:hAnsi="Times New Roman" w:cs="Times New Roman"/>
          <w:sz w:val="28"/>
          <w:szCs w:val="28"/>
        </w:rPr>
        <w:t>;</w:t>
      </w:r>
    </w:p>
    <w:p w14:paraId="170B2FBF" w14:textId="0DC68998" w:rsidR="00DA64FF" w:rsidRDefault="00DA64FF" w:rsidP="00BC19D2">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555E" w:rsidRPr="0029555E">
        <w:rPr>
          <w:rFonts w:ascii="Times New Roman" w:hAnsi="Times New Roman" w:cs="Times New Roman"/>
          <w:sz w:val="28"/>
          <w:szCs w:val="28"/>
        </w:rPr>
        <w:t>способность к осмыслению и дифференциации картины мира, ее пространственно</w:t>
      </w:r>
      <w:r>
        <w:rPr>
          <w:rFonts w:ascii="Times New Roman" w:hAnsi="Times New Roman" w:cs="Times New Roman"/>
          <w:sz w:val="28"/>
          <w:szCs w:val="28"/>
        </w:rPr>
        <w:t>-</w:t>
      </w:r>
      <w:r w:rsidR="0029555E" w:rsidRPr="0029555E">
        <w:rPr>
          <w:rFonts w:ascii="Times New Roman" w:hAnsi="Times New Roman" w:cs="Times New Roman"/>
          <w:sz w:val="28"/>
          <w:szCs w:val="28"/>
        </w:rPr>
        <w:t xml:space="preserve">временной организации, проявляющаяся: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в расширении и накоплении знакомых и разнообразно освоенных мест за пределами дома и школы: двора, дачи, леса, парка, речки, городских и </w:t>
      </w:r>
      <w:r w:rsidR="0029555E" w:rsidRPr="0029555E">
        <w:rPr>
          <w:rFonts w:ascii="Times New Roman" w:hAnsi="Times New Roman" w:cs="Times New Roman"/>
          <w:sz w:val="28"/>
          <w:szCs w:val="28"/>
        </w:rPr>
        <w:lastRenderedPageBreak/>
        <w:t>загородных достопримечательностей и других. в расширении представлений о целостной и подробной картине мира, упорядоченной в пространстве и времени, адекватных возрасту ребёнка; 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порядку. в развитии любознательности, наблюдательности, способности замечать новое, задавать вопросы; 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 в способности взаимодействовать с другими людьми, умении делиться своими воспоминаниями, впечатлениями и планами</w:t>
      </w:r>
      <w:r>
        <w:rPr>
          <w:rFonts w:ascii="Times New Roman" w:hAnsi="Times New Roman" w:cs="Times New Roman"/>
          <w:sz w:val="28"/>
          <w:szCs w:val="28"/>
        </w:rPr>
        <w:t>;</w:t>
      </w:r>
    </w:p>
    <w:p w14:paraId="036C15B2" w14:textId="013EACE7" w:rsidR="00DA64FF" w:rsidRDefault="00DA64FF" w:rsidP="00BC19D2">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555E" w:rsidRPr="0029555E">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 проявляющаяся: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r>
        <w:rPr>
          <w:rFonts w:ascii="Times New Roman" w:hAnsi="Times New Roman" w:cs="Times New Roman"/>
          <w:sz w:val="28"/>
          <w:szCs w:val="28"/>
        </w:rPr>
        <w:t>;</w:t>
      </w:r>
    </w:p>
    <w:p w14:paraId="503318B7" w14:textId="77777777" w:rsidR="00DA64FF" w:rsidRDefault="00DA64FF" w:rsidP="00BC19D2">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555E" w:rsidRPr="0029555E">
        <w:rPr>
          <w:rFonts w:ascii="Times New Roman" w:hAnsi="Times New Roman" w:cs="Times New Roman"/>
          <w:sz w:val="28"/>
          <w:szCs w:val="28"/>
        </w:rPr>
        <w:t xml:space="preserve">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w:t>
      </w:r>
      <w:r w:rsidR="0029555E" w:rsidRPr="0029555E">
        <w:rPr>
          <w:rFonts w:ascii="Times New Roman" w:hAnsi="Times New Roman" w:cs="Times New Roman"/>
          <w:sz w:val="28"/>
          <w:szCs w:val="28"/>
        </w:rPr>
        <w:lastRenderedPageBreak/>
        <w:t xml:space="preserve">за проявление внимания и оказание помощи; в умении применять формы выражения своих чувств соответственно ситуации социального контакта. </w:t>
      </w:r>
    </w:p>
    <w:p w14:paraId="0A1A16CE" w14:textId="77777777" w:rsidR="00DA64FF" w:rsidRDefault="0029555E"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29555E">
        <w:rPr>
          <w:rFonts w:ascii="Times New Roman" w:hAnsi="Times New Roman" w:cs="Times New Roman"/>
          <w:sz w:val="28"/>
          <w:szCs w:val="28"/>
        </w:rPr>
        <w:t xml:space="preserve">Результаты специальной поддержки освоения АООП НОО будут отражать: способность усваивать новый учебный материал, адекватно включаться в 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овладение эффективными способами учебно-познавательной и предметно-практической деятельности; стремление к активности и самостоятельности в разных видах предметно-практической деятельности;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НОО предметные, метапредметные и личностные результаты; сформированные в соответствии АООП НОО универсальные учебные действия. </w:t>
      </w:r>
    </w:p>
    <w:p w14:paraId="0AAB91C0" w14:textId="77777777" w:rsidR="00DA64FF" w:rsidRDefault="0029555E"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29555E">
        <w:rPr>
          <w:rFonts w:ascii="Times New Roman" w:hAnsi="Times New Roman" w:cs="Times New Roman"/>
          <w:sz w:val="28"/>
          <w:szCs w:val="28"/>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14:paraId="59997F5B" w14:textId="77777777" w:rsidR="00DA64FF" w:rsidRDefault="0029555E"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DA64FF">
        <w:rPr>
          <w:rFonts w:ascii="Times New Roman" w:hAnsi="Times New Roman" w:cs="Times New Roman"/>
          <w:b/>
          <w:bCs/>
          <w:sz w:val="28"/>
          <w:szCs w:val="28"/>
        </w:rPr>
        <w:t>Результаты освоения коррекционно-развивающей области адаптированной основной общеобразовательной программы начального общего образования</w:t>
      </w:r>
      <w:r w:rsidRPr="0029555E">
        <w:rPr>
          <w:rFonts w:ascii="Times New Roman" w:hAnsi="Times New Roman" w:cs="Times New Roman"/>
          <w:sz w:val="28"/>
          <w:szCs w:val="28"/>
        </w:rPr>
        <w:t xml:space="preserve"> </w:t>
      </w:r>
    </w:p>
    <w:p w14:paraId="503BC3B1" w14:textId="77777777" w:rsidR="00DA64FF" w:rsidRDefault="0029555E"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29555E">
        <w:rPr>
          <w:rFonts w:ascii="Times New Roman" w:hAnsi="Times New Roman" w:cs="Times New Roman"/>
          <w:sz w:val="28"/>
          <w:szCs w:val="28"/>
        </w:rPr>
        <w:t xml:space="preserve">Результаты освоения коррекционно-развивающей области АООП НОО обучающихся с ЗПР отражают: </w:t>
      </w:r>
    </w:p>
    <w:p w14:paraId="7586EFC5" w14:textId="77777777" w:rsidR="00DA64FF" w:rsidRDefault="0029555E"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DA64FF">
        <w:rPr>
          <w:rFonts w:ascii="Times New Roman" w:hAnsi="Times New Roman" w:cs="Times New Roman"/>
          <w:b/>
          <w:bCs/>
          <w:sz w:val="28"/>
          <w:szCs w:val="28"/>
        </w:rPr>
        <w:t>Корре</w:t>
      </w:r>
      <w:r w:rsidR="00DA64FF" w:rsidRPr="00DA64FF">
        <w:rPr>
          <w:rFonts w:ascii="Times New Roman" w:hAnsi="Times New Roman" w:cs="Times New Roman"/>
          <w:b/>
          <w:bCs/>
          <w:sz w:val="28"/>
          <w:szCs w:val="28"/>
        </w:rPr>
        <w:t>к</w:t>
      </w:r>
      <w:r w:rsidRPr="00DA64FF">
        <w:rPr>
          <w:rFonts w:ascii="Times New Roman" w:hAnsi="Times New Roman" w:cs="Times New Roman"/>
          <w:b/>
          <w:bCs/>
          <w:sz w:val="28"/>
          <w:szCs w:val="28"/>
        </w:rPr>
        <w:t>ционный курс «Ритмика»</w:t>
      </w:r>
      <w:r w:rsidRPr="0029555E">
        <w:rPr>
          <w:rFonts w:ascii="Times New Roman" w:hAnsi="Times New Roman" w:cs="Times New Roman"/>
          <w:sz w:val="28"/>
          <w:szCs w:val="28"/>
        </w:rPr>
        <w:t xml:space="preserve">: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w:t>
      </w:r>
      <w:r w:rsidRPr="0029555E">
        <w:rPr>
          <w:rFonts w:ascii="Times New Roman" w:hAnsi="Times New Roman" w:cs="Times New Roman"/>
          <w:sz w:val="28"/>
          <w:szCs w:val="28"/>
        </w:rPr>
        <w:lastRenderedPageBreak/>
        <w:t xml:space="preserve">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Коррекционный курс «Коррекционно-развивающие занятия» </w:t>
      </w:r>
    </w:p>
    <w:p w14:paraId="7CA5F301" w14:textId="77777777" w:rsidR="00DA64FF" w:rsidRDefault="0029555E"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DA64FF">
        <w:rPr>
          <w:rFonts w:ascii="Times New Roman" w:hAnsi="Times New Roman" w:cs="Times New Roman"/>
          <w:b/>
          <w:bCs/>
          <w:sz w:val="28"/>
          <w:szCs w:val="28"/>
        </w:rPr>
        <w:t>Логопедические занятия</w:t>
      </w:r>
      <w:r w:rsidRPr="0029555E">
        <w:rPr>
          <w:rFonts w:ascii="Times New Roman" w:hAnsi="Times New Roman" w:cs="Times New Roman"/>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w:t>
      </w:r>
    </w:p>
    <w:p w14:paraId="3669419B" w14:textId="7EB78C33" w:rsidR="0029555E" w:rsidRDefault="0029555E"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DA64FF">
        <w:rPr>
          <w:rFonts w:ascii="Times New Roman" w:hAnsi="Times New Roman" w:cs="Times New Roman"/>
          <w:b/>
          <w:bCs/>
          <w:sz w:val="28"/>
          <w:szCs w:val="28"/>
        </w:rPr>
        <w:t>Психокоррекционные занятия</w:t>
      </w:r>
      <w:r w:rsidRPr="0029555E">
        <w:rPr>
          <w:rFonts w:ascii="Times New Roman" w:hAnsi="Times New Roman" w:cs="Times New Roman"/>
          <w:sz w:val="28"/>
          <w:szCs w:val="28"/>
        </w:rPr>
        <w:t>: формирование учебной мотивации, стимуляция сенсорно</w:t>
      </w:r>
      <w:r w:rsidR="00DA64FF">
        <w:rPr>
          <w:rFonts w:ascii="Times New Roman" w:hAnsi="Times New Roman" w:cs="Times New Roman"/>
          <w:sz w:val="28"/>
          <w:szCs w:val="28"/>
        </w:rPr>
        <w:t>-</w:t>
      </w:r>
      <w:r w:rsidRPr="0029555E">
        <w:rPr>
          <w:rFonts w:ascii="Times New Roman" w:hAnsi="Times New Roman" w:cs="Times New Roman"/>
          <w:sz w:val="28"/>
          <w:szCs w:val="28"/>
        </w:rPr>
        <w:t xml:space="preserve">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14:paraId="0C90F3B3" w14:textId="00C7E565" w:rsidR="00DA64FF" w:rsidRDefault="00DA64FF"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DA64FF">
        <w:rPr>
          <w:rFonts w:ascii="Times New Roman" w:hAnsi="Times New Roman" w:cs="Times New Roman"/>
          <w:b/>
          <w:bCs/>
          <w:sz w:val="28"/>
          <w:szCs w:val="28"/>
        </w:rPr>
        <w:t>Дефектологические занятия</w:t>
      </w:r>
      <w:r>
        <w:rPr>
          <w:rFonts w:ascii="Times New Roman" w:hAnsi="Times New Roman" w:cs="Times New Roman"/>
          <w:sz w:val="28"/>
          <w:szCs w:val="28"/>
        </w:rPr>
        <w:t>: формирование учебных навыков, помощь в усвоении учебных предметов, развитие памяти, внимания, мышления, речи.</w:t>
      </w:r>
    </w:p>
    <w:p w14:paraId="3256E8A2" w14:textId="1177838F" w:rsidR="00DA64FF" w:rsidRDefault="00DA64FF" w:rsidP="00BC19D2">
      <w:pPr>
        <w:tabs>
          <w:tab w:val="left" w:pos="0"/>
          <w:tab w:val="right" w:leader="dot" w:pos="9639"/>
        </w:tabs>
        <w:spacing w:after="0" w:line="360" w:lineRule="auto"/>
        <w:ind w:firstLine="709"/>
        <w:jc w:val="both"/>
        <w:rPr>
          <w:rFonts w:ascii="Times New Roman" w:hAnsi="Times New Roman" w:cs="Times New Roman"/>
          <w:sz w:val="28"/>
          <w:szCs w:val="28"/>
        </w:rPr>
      </w:pPr>
      <w:r w:rsidRPr="0029555E">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35CB0CB8" w14:textId="77777777" w:rsidR="00F0173F" w:rsidRPr="00772E11" w:rsidRDefault="00F0173F" w:rsidP="00F017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Дополнительно вводятся курсы «Коррекционнный русский язык» и «Коррекционная математика» для оказания помощи в усвоении трудных тем, возможности индивидуального подхода при написании контрольных, диагностических работ. </w:t>
      </w:r>
    </w:p>
    <w:p w14:paraId="30FEB0A2" w14:textId="77777777" w:rsidR="00F0173F" w:rsidRPr="00BC19D2" w:rsidRDefault="00F0173F" w:rsidP="00BC19D2">
      <w:pPr>
        <w:tabs>
          <w:tab w:val="left" w:pos="0"/>
          <w:tab w:val="right" w:leader="dot" w:pos="9639"/>
        </w:tabs>
        <w:spacing w:after="0" w:line="360" w:lineRule="auto"/>
        <w:ind w:firstLine="709"/>
        <w:jc w:val="both"/>
        <w:rPr>
          <w:rFonts w:ascii="Times New Roman" w:hAnsi="Times New Roman" w:cs="Times New Roman"/>
          <w:i/>
          <w:iCs/>
          <w:sz w:val="28"/>
          <w:szCs w:val="28"/>
        </w:rPr>
      </w:pPr>
    </w:p>
    <w:p w14:paraId="34D1C3B3" w14:textId="77777777"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14:paraId="6E4D8A75" w14:textId="77777777"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2FC5A1F1" w14:textId="77777777"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4BE262B5" w14:textId="77777777"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14:paraId="46F19085" w14:textId="1C0F488C" w:rsidR="00294286" w:rsidRDefault="00DA64FF" w:rsidP="0029428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Д</w:t>
      </w:r>
      <w:r w:rsidR="00294286" w:rsidRPr="00133AFF">
        <w:rPr>
          <w:rFonts w:ascii="Times New Roman" w:hAnsi="Times New Roman" w:cs="Times New Roman"/>
          <w:sz w:val="28"/>
          <w:szCs w:val="28"/>
        </w:rPr>
        <w:t>остижени</w:t>
      </w:r>
      <w:r>
        <w:rPr>
          <w:rFonts w:ascii="Times New Roman" w:hAnsi="Times New Roman" w:cs="Times New Roman"/>
          <w:sz w:val="28"/>
          <w:szCs w:val="28"/>
        </w:rPr>
        <w:t>е</w:t>
      </w:r>
      <w:r w:rsidR="00294286" w:rsidRPr="00133AFF">
        <w:rPr>
          <w:rFonts w:ascii="Times New Roman" w:hAnsi="Times New Roman" w:cs="Times New Roman"/>
          <w:sz w:val="28"/>
          <w:szCs w:val="28"/>
        </w:rPr>
        <w:t xml:space="preserve"> обучающи</w:t>
      </w:r>
      <w:r>
        <w:rPr>
          <w:rFonts w:ascii="Times New Roman" w:hAnsi="Times New Roman" w:cs="Times New Roman"/>
          <w:sz w:val="28"/>
          <w:szCs w:val="28"/>
        </w:rPr>
        <w:t>ми</w:t>
      </w:r>
      <w:r w:rsidR="00294286" w:rsidRPr="00133AFF">
        <w:rPr>
          <w:rFonts w:ascii="Times New Roman" w:hAnsi="Times New Roman" w:cs="Times New Roman"/>
          <w:sz w:val="28"/>
          <w:szCs w:val="28"/>
        </w:rPr>
        <w:t xml:space="preserve">ся с </w:t>
      </w:r>
      <w:r w:rsidR="00294286">
        <w:rPr>
          <w:rFonts w:ascii="Times New Roman" w:hAnsi="Times New Roman" w:cs="Times New Roman"/>
          <w:sz w:val="28"/>
          <w:szCs w:val="28"/>
        </w:rPr>
        <w:t>ЗПР</w:t>
      </w:r>
      <w:r w:rsidR="00294286" w:rsidRPr="00133AFF">
        <w:rPr>
          <w:rFonts w:ascii="Times New Roman" w:hAnsi="Times New Roman" w:cs="Times New Roman"/>
          <w:sz w:val="28"/>
          <w:szCs w:val="28"/>
        </w:rPr>
        <w:t xml:space="preserve"> планируемых результатов</w:t>
      </w:r>
      <w:r w:rsidR="00294286" w:rsidRPr="00C6295C">
        <w:rPr>
          <w:rFonts w:ascii="Times New Roman" w:hAnsi="Times New Roman" w:cs="Times New Roman"/>
          <w:color w:val="auto"/>
          <w:sz w:val="28"/>
          <w:szCs w:val="28"/>
        </w:rPr>
        <w:t xml:space="preserve"> </w:t>
      </w:r>
      <w:r>
        <w:rPr>
          <w:rFonts w:ascii="Times New Roman" w:hAnsi="Times New Roman" w:cs="Times New Roman"/>
          <w:color w:val="auto"/>
          <w:sz w:val="28"/>
          <w:szCs w:val="28"/>
        </w:rPr>
        <w:t>осуществляется</w:t>
      </w:r>
      <w:r w:rsidR="00294286" w:rsidRPr="00C6295C">
        <w:rPr>
          <w:rFonts w:ascii="Times New Roman" w:hAnsi="Times New Roman" w:cs="Times New Roman"/>
          <w:color w:val="auto"/>
          <w:sz w:val="28"/>
          <w:szCs w:val="28"/>
        </w:rPr>
        <w:t xml:space="preserve"> при завершении каждого уровня образования</w:t>
      </w:r>
      <w:r w:rsidR="00294286" w:rsidRPr="00C6295C">
        <w:rPr>
          <w:rStyle w:val="aff1"/>
          <w:rFonts w:ascii="Times New Roman" w:hAnsi="Times New Roman"/>
          <w:color w:val="auto"/>
          <w:sz w:val="28"/>
          <w:szCs w:val="28"/>
        </w:rPr>
        <w:t xml:space="preserve">, </w:t>
      </w:r>
      <w:r w:rsidR="00294286" w:rsidRPr="00C6295C">
        <w:rPr>
          <w:rFonts w:ascii="Times New Roman" w:hAnsi="Times New Roman" w:cs="Times New Roman"/>
          <w:color w:val="auto"/>
          <w:sz w:val="28"/>
          <w:szCs w:val="28"/>
        </w:rPr>
        <w:t xml:space="preserve">поскольку у обучающегося с </w:t>
      </w:r>
      <w:r w:rsidR="00294286">
        <w:rPr>
          <w:rFonts w:ascii="Times New Roman" w:hAnsi="Times New Roman" w:cs="Times New Roman"/>
          <w:color w:val="auto"/>
          <w:sz w:val="28"/>
          <w:szCs w:val="28"/>
        </w:rPr>
        <w:t>ЗПР</w:t>
      </w:r>
      <w:r w:rsidR="00294286"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3C422532" w14:textId="77777777"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14:paraId="5099B1B3" w14:textId="77777777"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14:paraId="33430542"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14:paraId="2D2D77AA"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4454818F"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14:paraId="78FB2BC1"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14:paraId="56CA7F07"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14:paraId="31780962"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650CC645"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361F44D2"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14:paraId="689FFA83"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14:paraId="5C5A65B4"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увеличение времени на выполнение заданий</w:t>
      </w:r>
      <w:r w:rsidRPr="00530152">
        <w:rPr>
          <w:sz w:val="28"/>
          <w:szCs w:val="28"/>
        </w:rPr>
        <w:t xml:space="preserve">;  </w:t>
      </w:r>
    </w:p>
    <w:p w14:paraId="12FC9CBC"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14:paraId="001592D2"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14:paraId="56AE3072" w14:textId="2A969DC5"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предусматрива</w:t>
      </w:r>
      <w:r w:rsidR="00DA64FF">
        <w:rPr>
          <w:rFonts w:ascii="Times New Roman" w:hAnsi="Times New Roman" w:cs="Times New Roman"/>
          <w:sz w:val="28"/>
          <w:szCs w:val="28"/>
        </w:rPr>
        <w:t>ет</w:t>
      </w:r>
      <w:r w:rsidRPr="00133AFF">
        <w:rPr>
          <w:rFonts w:ascii="Times New Roman" w:hAnsi="Times New Roman" w:cs="Times New Roman"/>
          <w:sz w:val="28"/>
          <w:szCs w:val="28"/>
        </w:rPr>
        <w:t xml:space="preserve">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14:paraId="73855B0E" w14:textId="77777777"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14:paraId="5E03272A"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14:paraId="3A02527F"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14:paraId="06239C9F"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14:paraId="1F3C2202"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14:paraId="60F15A93"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14:paraId="262CADEB"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xml:space="preserve">, самым тесным образом взаимосвязаны и </w:t>
      </w:r>
      <w:r w:rsidRPr="00B11FEA">
        <w:rPr>
          <w:rFonts w:ascii="Times New Roman" w:hAnsi="Times New Roman" w:cs="Times New Roman"/>
          <w:sz w:val="28"/>
          <w:szCs w:val="28"/>
        </w:rPr>
        <w:lastRenderedPageBreak/>
        <w:t>касаются одновременно разных сторон процесса осуществления оценки результатов освоения программы коррекционной работы.</w:t>
      </w:r>
    </w:p>
    <w:p w14:paraId="1B18D528" w14:textId="77777777"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14:paraId="22B62FA2"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14:paraId="424E13FF"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14:paraId="4861F5AD" w14:textId="36634C30"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в освоении планируемых результатов овладения программой коррекционной работы. Данные эксп</w:t>
      </w:r>
      <w:r w:rsidR="00DE5E43">
        <w:rPr>
          <w:rFonts w:ascii="Times New Roman" w:hAnsi="Times New Roman" w:cs="Times New Roman"/>
          <w:sz w:val="28"/>
          <w:szCs w:val="28"/>
        </w:rPr>
        <w:t>ре</w:t>
      </w:r>
      <w:r w:rsidRPr="00B11FEA">
        <w:rPr>
          <w:rFonts w:ascii="Times New Roman" w:hAnsi="Times New Roman" w:cs="Times New Roman"/>
          <w:sz w:val="28"/>
          <w:szCs w:val="28"/>
        </w:rPr>
        <w:t xml:space="preserve">сс-диагностики выступают в качестве </w:t>
      </w:r>
      <w:r w:rsidRPr="00B11FEA">
        <w:rPr>
          <w:rFonts w:ascii="Times New Roman" w:hAnsi="Times New Roman" w:cs="Times New Roman"/>
          <w:sz w:val="28"/>
          <w:szCs w:val="28"/>
        </w:rPr>
        <w:lastRenderedPageBreak/>
        <w:t xml:space="preserve">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711AD818"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14:paraId="2DE1004A" w14:textId="77777777"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2BD4DC31" w14:textId="77777777"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14:paraId="20101E51" w14:textId="77777777"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2567CD17"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1A339FA8" w14:textId="77777777"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14:paraId="4980C1A1" w14:textId="77777777"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t>2.2. Содержательный раздел</w:t>
      </w:r>
      <w:bookmarkEnd w:id="6"/>
    </w:p>
    <w:p w14:paraId="6B910FE8" w14:textId="77777777"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5"/>
      </w:r>
      <w:r w:rsidRPr="00840B1F">
        <w:rPr>
          <w:rFonts w:ascii="Times New Roman" w:hAnsi="Times New Roman" w:cs="Times New Roman"/>
          <w:sz w:val="28"/>
          <w:szCs w:val="28"/>
        </w:rPr>
        <w:t>.</w:t>
      </w:r>
    </w:p>
    <w:p w14:paraId="371C2FFE" w14:textId="77777777"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14:paraId="4F69EEBA" w14:textId="77777777"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14:paraId="2DF82C0A" w14:textId="4453AC17"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предусматрива</w:t>
      </w:r>
      <w:r w:rsidR="00DE5E43">
        <w:rPr>
          <w:rFonts w:ascii="Times New Roman" w:hAnsi="Times New Roman" w:cs="Times New Roman"/>
          <w:sz w:val="28"/>
          <w:szCs w:val="28"/>
        </w:rPr>
        <w:t>ет</w:t>
      </w:r>
      <w:r w:rsidRPr="00F03F14">
        <w:rPr>
          <w:rFonts w:ascii="Times New Roman" w:hAnsi="Times New Roman" w:cs="Times New Roman"/>
          <w:sz w:val="28"/>
          <w:szCs w:val="28"/>
        </w:rPr>
        <w:t xml:space="preserve">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14:paraId="24BE46A3" w14:textId="77777777"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14:paraId="32A8AE3D" w14:textId="77777777"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lastRenderedPageBreak/>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14:paraId="0C311788"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14:paraId="526066D1"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5755326C"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14:paraId="7A7C328C"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14:paraId="09AC127C" w14:textId="77777777"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14:paraId="294DC8A2"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2816C16D" w14:textId="4A32698B"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содерж</w:t>
      </w:r>
      <w:r w:rsidR="00DE5E43">
        <w:rPr>
          <w:rFonts w:ascii="Times New Roman" w:hAnsi="Times New Roman" w:cs="Times New Roman"/>
          <w:sz w:val="28"/>
          <w:szCs w:val="28"/>
        </w:rPr>
        <w:t>ит</w:t>
      </w:r>
      <w:r w:rsidRPr="00F03F14">
        <w:rPr>
          <w:rFonts w:ascii="Times New Roman" w:hAnsi="Times New Roman" w:cs="Times New Roman"/>
          <w:sz w:val="28"/>
          <w:szCs w:val="28"/>
        </w:rPr>
        <w:t>:</w:t>
      </w:r>
    </w:p>
    <w:p w14:paraId="0C072C85" w14:textId="77777777"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0A43AD75"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14:paraId="61620B63"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F03F14">
        <w:rPr>
          <w:rFonts w:ascii="Times New Roman" w:hAnsi="Times New Roman" w:cs="Times New Roman"/>
          <w:sz w:val="28"/>
          <w:szCs w:val="28"/>
        </w:rPr>
        <w:lastRenderedPageBreak/>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095BC36A" w14:textId="77777777"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14:paraId="206462F2" w14:textId="60E5E3CD"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Pr="009433D8">
        <w:rPr>
          <w:rFonts w:ascii="Times New Roman" w:hAnsi="Times New Roman"/>
          <w:color w:val="auto"/>
          <w:spacing w:val="2"/>
          <w:sz w:val="28"/>
          <w:szCs w:val="28"/>
        </w:rPr>
        <w:t>включа</w:t>
      </w:r>
      <w:r w:rsidR="00DE5E43">
        <w:rPr>
          <w:rFonts w:ascii="Times New Roman" w:hAnsi="Times New Roman"/>
          <w:color w:val="auto"/>
          <w:spacing w:val="2"/>
          <w:sz w:val="28"/>
          <w:szCs w:val="28"/>
        </w:rPr>
        <w:t>ет</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14:paraId="4634A28C" w14:textId="77777777"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14:paraId="6C4CBD62" w14:textId="77777777" w:rsidR="005907AE" w:rsidRPr="009433D8" w:rsidRDefault="005907AE" w:rsidP="005907AE">
      <w:pPr>
        <w:pStyle w:val="21"/>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14:paraId="570A415A" w14:textId="77777777"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14:paraId="3F79F123" w14:textId="77777777"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4424A494" w14:textId="6734FCD8"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включа</w:t>
      </w:r>
      <w:r w:rsidR="007C024D">
        <w:rPr>
          <w:rFonts w:hAnsi="Times New Roman"/>
          <w:color w:val="auto"/>
          <w:sz w:val="28"/>
          <w:szCs w:val="28"/>
        </w:rPr>
        <w:t>ет</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007C024D">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lastRenderedPageBreak/>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14:paraId="4CCAABF0" w14:textId="77777777"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14:paraId="1632FECA" w14:textId="77777777"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3D6554BD"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7370A9D4" w14:textId="77777777"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14:paraId="44301BAF" w14:textId="77777777"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lastRenderedPageBreak/>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14:paraId="04A2D12F" w14:textId="77777777"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14:paraId="753FABEC" w14:textId="5AB856C8"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педагог-психолог, социальный педагог</w:t>
      </w:r>
      <w:r w:rsidR="00DE5E43">
        <w:rPr>
          <w:rFonts w:ascii="Times New Roman" w:hAnsi="Times New Roman" w:cs="Times New Roman"/>
          <w:sz w:val="28"/>
          <w:szCs w:val="28"/>
        </w:rPr>
        <w:t>.</w:t>
      </w:r>
    </w:p>
    <w:p w14:paraId="26B37140" w14:textId="123455B1"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предусматрива</w:t>
      </w:r>
      <w:r w:rsidR="00DE5E43">
        <w:rPr>
          <w:rFonts w:ascii="Times New Roman" w:hAnsi="Times New Roman" w:cs="Times New Roman"/>
          <w:sz w:val="28"/>
          <w:szCs w:val="28"/>
        </w:rPr>
        <w:t>ет</w:t>
      </w:r>
      <w:r w:rsidRPr="00A336DF">
        <w:rPr>
          <w:rFonts w:ascii="Times New Roman" w:hAnsi="Times New Roman" w:cs="Times New Roman"/>
          <w:sz w:val="28"/>
          <w:szCs w:val="28"/>
        </w:rPr>
        <w:t xml:space="preserve">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Варьир</w:t>
      </w:r>
      <w:r w:rsidR="00DE5E43">
        <w:rPr>
          <w:rFonts w:ascii="Times New Roman" w:hAnsi="Times New Roman" w:cs="Times New Roman"/>
          <w:sz w:val="28"/>
          <w:szCs w:val="28"/>
        </w:rPr>
        <w:t>уют</w:t>
      </w:r>
      <w:r w:rsidRPr="00A336DF">
        <w:rPr>
          <w:rFonts w:ascii="Times New Roman" w:hAnsi="Times New Roman" w:cs="Times New Roman"/>
          <w:sz w:val="28"/>
          <w:szCs w:val="28"/>
        </w:rPr>
        <w:t xml:space="preserve">ся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14:paraId="4D0C691C" w14:textId="3A861549"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содерж</w:t>
      </w:r>
      <w:r w:rsidR="00DE5E43">
        <w:rPr>
          <w:rFonts w:ascii="Times New Roman" w:hAnsi="Times New Roman" w:cs="Times New Roman"/>
          <w:sz w:val="28"/>
          <w:szCs w:val="28"/>
        </w:rPr>
        <w:t>ит</w:t>
      </w:r>
      <w:r w:rsidRPr="00F03F14">
        <w:rPr>
          <w:rFonts w:ascii="Times New Roman" w:hAnsi="Times New Roman" w:cs="Times New Roman"/>
          <w:sz w:val="28"/>
          <w:szCs w:val="28"/>
        </w:rPr>
        <w:t>: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70292E3C" w14:textId="788BB115"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w:t>
      </w:r>
      <w:r w:rsidR="00DE5E43">
        <w:rPr>
          <w:rFonts w:ascii="Times New Roman" w:hAnsi="Times New Roman" w:cs="Times New Roman"/>
          <w:color w:val="auto"/>
          <w:spacing w:val="2"/>
          <w:sz w:val="28"/>
          <w:szCs w:val="28"/>
        </w:rPr>
        <w:t>МОУ Пестрецовской ОШ ЯМР</w:t>
      </w:r>
      <w:r w:rsidRPr="00C6295C">
        <w:rPr>
          <w:rFonts w:ascii="Times New Roman" w:hAnsi="Times New Roman" w:cs="Times New Roman"/>
          <w:color w:val="auto"/>
          <w:spacing w:val="2"/>
          <w:sz w:val="28"/>
          <w:szCs w:val="28"/>
        </w:rPr>
        <w:t xml:space="preserve">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6"/>
      </w:r>
      <w:r w:rsidRPr="00C6295C">
        <w:rPr>
          <w:rFonts w:ascii="Times New Roman" w:hAnsi="Times New Roman" w:cs="Times New Roman"/>
          <w:color w:val="auto"/>
          <w:spacing w:val="2"/>
          <w:sz w:val="28"/>
          <w:szCs w:val="28"/>
        </w:rPr>
        <w:t>.</w:t>
      </w:r>
    </w:p>
    <w:p w14:paraId="76DFB68B" w14:textId="77777777"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14:paraId="7F6AF159" w14:textId="77777777"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14:paraId="44B9D11A" w14:textId="77777777"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lastRenderedPageBreak/>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7"/>
      </w:r>
      <w:r w:rsidRPr="006E0C9D">
        <w:rPr>
          <w:rFonts w:ascii="Times New Roman" w:hAnsi="Times New Roman" w:cs="Times New Roman"/>
          <w:bCs/>
          <w:kern w:val="2"/>
          <w:sz w:val="28"/>
          <w:szCs w:val="28"/>
        </w:rPr>
        <w:t>.</w:t>
      </w:r>
    </w:p>
    <w:p w14:paraId="2797B055" w14:textId="77777777"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14:paraId="01547736" w14:textId="77777777"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14:paraId="144C7392" w14:textId="2DE5281A"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 штат специалистов </w:t>
      </w:r>
      <w:r w:rsidR="007C024D">
        <w:rPr>
          <w:rFonts w:ascii="Times New Roman" w:hAnsi="Times New Roman" w:cs="Times New Roman"/>
          <w:color w:val="auto"/>
          <w:sz w:val="28"/>
          <w:szCs w:val="28"/>
        </w:rPr>
        <w:t>МОУ Пестрецовской ОШ ЯМР</w:t>
      </w:r>
      <w:r w:rsidRPr="00D04D2E">
        <w:rPr>
          <w:rFonts w:ascii="Times New Roman" w:hAnsi="Times New Roman" w:cs="Times New Roman"/>
          <w:color w:val="auto"/>
          <w:sz w:val="28"/>
          <w:szCs w:val="28"/>
        </w:rPr>
        <w:t>, реализующей вариант 7.1 АООП НОО обучающихся с ЗПР</w:t>
      </w:r>
      <w:r w:rsidR="007C024D">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вход</w:t>
      </w:r>
      <w:r w:rsidR="007C024D">
        <w:rPr>
          <w:rFonts w:ascii="Times New Roman" w:hAnsi="Times New Roman" w:cs="Times New Roman"/>
          <w:color w:val="auto"/>
          <w:sz w:val="28"/>
          <w:szCs w:val="28"/>
        </w:rPr>
        <w:t>ят</w:t>
      </w:r>
      <w:r w:rsidRPr="00D04D2E">
        <w:rPr>
          <w:rFonts w:ascii="Times New Roman" w:hAnsi="Times New Roman" w:cs="Times New Roman"/>
          <w:color w:val="auto"/>
          <w:sz w:val="28"/>
          <w:szCs w:val="28"/>
        </w:rPr>
        <w:t>: учител</w:t>
      </w:r>
      <w:r w:rsidR="007C024D">
        <w:rPr>
          <w:rFonts w:ascii="Times New Roman" w:hAnsi="Times New Roman" w:cs="Times New Roman"/>
          <w:color w:val="auto"/>
          <w:sz w:val="28"/>
          <w:szCs w:val="28"/>
        </w:rPr>
        <w:t>я</w:t>
      </w:r>
      <w:r w:rsidRPr="00D04D2E">
        <w:rPr>
          <w:rFonts w:ascii="Times New Roman" w:hAnsi="Times New Roman" w:cs="Times New Roman"/>
          <w:color w:val="auto"/>
          <w:sz w:val="28"/>
          <w:szCs w:val="28"/>
        </w:rPr>
        <w:t xml:space="preserve"> начальных классов, учитель музыки, учитель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w:t>
      </w:r>
      <w:r w:rsidR="007C024D">
        <w:rPr>
          <w:rFonts w:ascii="Times New Roman" w:hAnsi="Times New Roman" w:cs="Times New Roman"/>
          <w:color w:val="auto"/>
          <w:sz w:val="28"/>
          <w:szCs w:val="28"/>
        </w:rPr>
        <w:t>, учитель-дефектолог</w:t>
      </w:r>
      <w:r w:rsidRPr="00D04D2E">
        <w:rPr>
          <w:rFonts w:ascii="Times New Roman" w:hAnsi="Times New Roman" w:cs="Times New Roman"/>
          <w:color w:val="auto"/>
          <w:sz w:val="28"/>
          <w:szCs w:val="28"/>
        </w:rPr>
        <w:t>.</w:t>
      </w:r>
    </w:p>
    <w:p w14:paraId="6DF278F3" w14:textId="77777777" w:rsidR="007C024D" w:rsidRDefault="007C024D" w:rsidP="007C024D">
      <w:pPr>
        <w:pStyle w:val="18TexstSPISOK1"/>
        <w:spacing w:line="360" w:lineRule="auto"/>
        <w:ind w:left="0" w:firstLine="0"/>
        <w:rPr>
          <w:rFonts w:ascii="Times New Roman" w:hAnsi="Times New Roman" w:cs="Times New Roman"/>
          <w:i/>
          <w:color w:val="auto"/>
          <w:sz w:val="28"/>
          <w:szCs w:val="28"/>
        </w:rPr>
      </w:pPr>
    </w:p>
    <w:p w14:paraId="040AD96E" w14:textId="661C7CF4" w:rsidR="00CE272F" w:rsidRPr="00213CBD" w:rsidRDefault="00CE272F" w:rsidP="007C024D">
      <w:pPr>
        <w:pStyle w:val="18TexstSPISOK1"/>
        <w:spacing w:line="360" w:lineRule="auto"/>
        <w:ind w:left="0" w:firstLine="0"/>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14:paraId="2F441333" w14:textId="77777777"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14:paraId="61A154E1" w14:textId="42717520"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w:t>
      </w:r>
      <w:r w:rsidR="007C024D">
        <w:rPr>
          <w:rFonts w:ascii="Times New Roman" w:hAnsi="Times New Roman" w:cs="Times New Roman"/>
          <w:color w:val="auto"/>
          <w:sz w:val="28"/>
          <w:szCs w:val="28"/>
        </w:rPr>
        <w:t>есть кабинет</w:t>
      </w:r>
      <w:r w:rsidRPr="000022BB">
        <w:rPr>
          <w:rFonts w:ascii="Times New Roman" w:hAnsi="Times New Roman" w:cs="Times New Roman"/>
          <w:color w:val="auto"/>
          <w:sz w:val="28"/>
          <w:szCs w:val="28"/>
        </w:rPr>
        <w:t xml:space="preserve">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w:t>
      </w:r>
    </w:p>
    <w:p w14:paraId="05423547" w14:textId="7704DB33"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Для обучающихся с задержкой психического развития созда</w:t>
      </w:r>
      <w:r w:rsidR="007C024D">
        <w:rPr>
          <w:rFonts w:ascii="Times New Roman" w:hAnsi="Times New Roman"/>
          <w:color w:val="auto"/>
          <w:sz w:val="28"/>
          <w:szCs w:val="28"/>
        </w:rPr>
        <w:t>ется</w:t>
      </w:r>
      <w:r w:rsidRPr="00213CBD">
        <w:rPr>
          <w:rFonts w:ascii="Times New Roman" w:hAnsi="Times New Roman"/>
          <w:color w:val="auto"/>
          <w:sz w:val="28"/>
          <w:szCs w:val="28"/>
        </w:rPr>
        <w:t xml:space="preserve"> доступное пространство, которое позвол</w:t>
      </w:r>
      <w:r w:rsidR="007C024D">
        <w:rPr>
          <w:rFonts w:ascii="Times New Roman" w:hAnsi="Times New Roman"/>
          <w:color w:val="auto"/>
          <w:sz w:val="28"/>
          <w:szCs w:val="28"/>
        </w:rPr>
        <w:t>яе</w:t>
      </w:r>
      <w:r w:rsidRPr="00213CBD">
        <w:rPr>
          <w:rFonts w:ascii="Times New Roman" w:hAnsi="Times New Roman"/>
          <w:color w:val="auto"/>
          <w:sz w:val="28"/>
          <w:szCs w:val="28"/>
        </w:rPr>
        <w:t xml:space="preserve">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580289BB" w14:textId="589C21CB"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lastRenderedPageBreak/>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о</w:t>
      </w:r>
      <w:r w:rsidRPr="00213CBD">
        <w:rPr>
          <w:rFonts w:ascii="Times New Roman" w:hAnsi="Times New Roman"/>
          <w:color w:val="auto"/>
          <w:sz w:val="28"/>
          <w:szCs w:val="28"/>
          <w:lang w:eastAsia="ru-RU"/>
        </w:rPr>
        <w:t>беспеч</w:t>
      </w:r>
      <w:r w:rsidR="007C024D">
        <w:rPr>
          <w:rFonts w:ascii="Times New Roman" w:hAnsi="Times New Roman"/>
          <w:color w:val="auto"/>
          <w:sz w:val="28"/>
          <w:szCs w:val="28"/>
          <w:lang w:eastAsia="ru-RU"/>
        </w:rPr>
        <w:t>ивается</w:t>
      </w:r>
      <w:r w:rsidRPr="00213CBD">
        <w:rPr>
          <w:rFonts w:ascii="Times New Roman" w:hAnsi="Times New Roman"/>
          <w:color w:val="auto"/>
          <w:sz w:val="28"/>
          <w:szCs w:val="28"/>
          <w:lang w:eastAsia="ru-RU"/>
        </w:rPr>
        <w:t xml:space="preserve"> возможност</w:t>
      </w:r>
      <w:r w:rsidR="007C024D">
        <w:rPr>
          <w:rFonts w:ascii="Times New Roman" w:hAnsi="Times New Roman"/>
          <w:color w:val="auto"/>
          <w:sz w:val="28"/>
          <w:szCs w:val="28"/>
          <w:lang w:eastAsia="ru-RU"/>
        </w:rPr>
        <w:t xml:space="preserve">ь </w:t>
      </w:r>
      <w:r w:rsidR="007C024D" w:rsidRPr="00213CBD">
        <w:rPr>
          <w:rFonts w:ascii="Times New Roman" w:hAnsi="Times New Roman"/>
          <w:color w:val="auto"/>
          <w:sz w:val="28"/>
          <w:szCs w:val="28"/>
          <w:lang w:eastAsia="ru-RU"/>
        </w:rPr>
        <w:t xml:space="preserve">обучающемуся с </w:t>
      </w:r>
      <w:r w:rsidR="007C024D">
        <w:rPr>
          <w:rFonts w:ascii="Times New Roman" w:hAnsi="Times New Roman"/>
          <w:color w:val="auto"/>
          <w:sz w:val="28"/>
          <w:szCs w:val="28"/>
          <w:lang w:eastAsia="ru-RU"/>
        </w:rPr>
        <w:t>ЗПР</w:t>
      </w:r>
      <w:r w:rsidR="007C024D" w:rsidRPr="00213CBD">
        <w:rPr>
          <w:rFonts w:ascii="Times New Roman" w:hAnsi="Times New Roman"/>
          <w:color w:val="auto"/>
          <w:sz w:val="28"/>
          <w:szCs w:val="28"/>
          <w:lang w:eastAsia="ru-RU"/>
        </w:rPr>
        <w:t xml:space="preserve"> </w:t>
      </w:r>
      <w:r w:rsidRPr="00213CBD">
        <w:rPr>
          <w:rFonts w:ascii="Times New Roman" w:hAnsi="Times New Roman"/>
          <w:color w:val="auto"/>
          <w:sz w:val="28"/>
          <w:szCs w:val="28"/>
          <w:lang w:eastAsia="ru-RU"/>
        </w:rPr>
        <w:t>постоянно находиться в зоне внимания педагога.</w:t>
      </w:r>
    </w:p>
    <w:p w14:paraId="746AB9D3" w14:textId="77777777"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14:paraId="3D67CD43" w14:textId="77777777"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523A55AF" w14:textId="758D38D2"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соответств</w:t>
      </w:r>
      <w:r w:rsidR="009F4E58">
        <w:rPr>
          <w:rFonts w:ascii="Times New Roman" w:hAnsi="Times New Roman" w:cs="Times New Roman"/>
          <w:color w:val="auto"/>
          <w:sz w:val="28"/>
          <w:szCs w:val="28"/>
        </w:rPr>
        <w:t>ует</w:t>
      </w:r>
      <w:r w:rsidRPr="00172D7D">
        <w:rPr>
          <w:rFonts w:ascii="Times New Roman" w:hAnsi="Times New Roman" w:cs="Times New Roman"/>
          <w:color w:val="auto"/>
          <w:sz w:val="28"/>
          <w:szCs w:val="28"/>
        </w:rPr>
        <w:t xml:space="preserve"> их особым образовательным потребностям и учитыва</w:t>
      </w:r>
      <w:r w:rsidR="009F4E58">
        <w:rPr>
          <w:rFonts w:ascii="Times New Roman" w:hAnsi="Times New Roman" w:cs="Times New Roman"/>
          <w:color w:val="auto"/>
          <w:sz w:val="28"/>
          <w:szCs w:val="28"/>
        </w:rPr>
        <w:t>ет</w:t>
      </w:r>
      <w:r w:rsidRPr="00172D7D">
        <w:rPr>
          <w:rFonts w:ascii="Times New Roman" w:hAnsi="Times New Roman" w:cs="Times New Roman"/>
          <w:color w:val="auto"/>
          <w:sz w:val="28"/>
          <w:szCs w:val="28"/>
        </w:rPr>
        <w:t xml:space="preserve"> их индивидуальные возможности.</w:t>
      </w:r>
    </w:p>
    <w:p w14:paraId="22F60C51" w14:textId="4FAA195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 освоения АООП НОО обучающимися с ЗПР для варианта 7.1 составля</w:t>
      </w:r>
      <w:r w:rsidR="009F4E58">
        <w:rPr>
          <w:rFonts w:ascii="Times New Roman" w:hAnsi="Times New Roman" w:cs="Times New Roman"/>
          <w:color w:val="auto"/>
          <w:sz w:val="28"/>
          <w:szCs w:val="28"/>
        </w:rPr>
        <w:t>е</w:t>
      </w:r>
      <w:r w:rsidRPr="00172D7D">
        <w:rPr>
          <w:rFonts w:ascii="Times New Roman" w:hAnsi="Times New Roman" w:cs="Times New Roman"/>
          <w:color w:val="auto"/>
          <w:sz w:val="28"/>
          <w:szCs w:val="28"/>
        </w:rPr>
        <w:t>т 4 года (1-4 классы).</w:t>
      </w:r>
    </w:p>
    <w:p w14:paraId="54434EEC" w14:textId="7777777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14:paraId="3363C25B" w14:textId="1306416B"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14:paraId="1523DDF3" w14:textId="09829C2E"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Количество часов, отведенных на освоение обучающимися с ЗПР учебного </w:t>
      </w:r>
      <w:r w:rsidRPr="00172D7D">
        <w:rPr>
          <w:rFonts w:ascii="Times New Roman" w:hAnsi="Times New Roman" w:cs="Times New Roman"/>
          <w:sz w:val="28"/>
          <w:szCs w:val="28"/>
        </w:rPr>
        <w:lastRenderedPageBreak/>
        <w:t xml:space="preserve">плана, </w:t>
      </w:r>
      <w:r w:rsidR="009F4E58">
        <w:rPr>
          <w:rFonts w:ascii="Times New Roman" w:hAnsi="Times New Roman" w:cs="Times New Roman"/>
          <w:sz w:val="28"/>
          <w:szCs w:val="28"/>
        </w:rPr>
        <w:t xml:space="preserve">составляет 23 часа (21 час – в первом классе) урочной деятельности, 5 часов коррекционной работы и 1 час внеурочной деятельности. </w:t>
      </w:r>
    </w:p>
    <w:p w14:paraId="1C06724B" w14:textId="72AE53C5"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3E5B77DF" w14:textId="65683B91"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Учебные занятия начина</w:t>
      </w:r>
      <w:r w:rsidR="009F4E58">
        <w:rPr>
          <w:rFonts w:ascii="Times New Roman" w:hAnsi="Times New Roman" w:cs="Times New Roman"/>
          <w:sz w:val="28"/>
          <w:szCs w:val="28"/>
        </w:rPr>
        <w:t>ются</w:t>
      </w:r>
      <w:r w:rsidRPr="00172D7D">
        <w:rPr>
          <w:rFonts w:ascii="Times New Roman" w:hAnsi="Times New Roman" w:cs="Times New Roman"/>
          <w:sz w:val="28"/>
          <w:szCs w:val="28"/>
        </w:rPr>
        <w:t xml:space="preserve"> не ранее 8 часов. Число уроков в день: </w:t>
      </w:r>
    </w:p>
    <w:p w14:paraId="56126A92" w14:textId="78B44313"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превыша</w:t>
      </w:r>
      <w:r w:rsidR="009F4E58">
        <w:rPr>
          <w:rFonts w:ascii="Times New Roman" w:hAnsi="Times New Roman" w:cs="Times New Roman"/>
          <w:sz w:val="28"/>
          <w:szCs w:val="28"/>
        </w:rPr>
        <w:t>ет</w:t>
      </w:r>
      <w:r w:rsidRPr="00172D7D">
        <w:rPr>
          <w:rFonts w:ascii="Times New Roman" w:hAnsi="Times New Roman" w:cs="Times New Roman"/>
          <w:sz w:val="28"/>
          <w:szCs w:val="28"/>
        </w:rPr>
        <w:t xml:space="preserve"> 4 уроков и один день в неделю – не более 5 уроков, за счет урока физической культуры;</w:t>
      </w:r>
    </w:p>
    <w:p w14:paraId="1B8F4499"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14:paraId="62476816"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8"/>
      </w:r>
      <w:r w:rsidRPr="00172D7D">
        <w:rPr>
          <w:rFonts w:ascii="Times New Roman" w:hAnsi="Times New Roman" w:cs="Times New Roman"/>
          <w:sz w:val="28"/>
          <w:szCs w:val="28"/>
        </w:rPr>
        <w:t>.</w:t>
      </w:r>
    </w:p>
    <w:p w14:paraId="68711145" w14:textId="527BA0BF"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w:t>
      </w:r>
      <w:r w:rsidR="009F4E58">
        <w:rPr>
          <w:rFonts w:ascii="Times New Roman" w:hAnsi="Times New Roman" w:cs="Times New Roman"/>
          <w:sz w:val="28"/>
          <w:szCs w:val="28"/>
        </w:rPr>
        <w:t xml:space="preserve">устанавливается </w:t>
      </w:r>
      <w:r w:rsidRPr="00172D7D">
        <w:rPr>
          <w:rFonts w:ascii="Times New Roman" w:hAnsi="Times New Roman" w:cs="Times New Roman"/>
          <w:sz w:val="28"/>
          <w:szCs w:val="28"/>
        </w:rPr>
        <w:t xml:space="preserve">перерыв продолжительностью не менее 45 минут. </w:t>
      </w:r>
    </w:p>
    <w:p w14:paraId="54B078E1" w14:textId="77777777"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14:paraId="111A3066" w14:textId="77777777"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14:paraId="34BF78AB" w14:textId="77777777" w:rsidR="00172D7D" w:rsidRDefault="00172D7D" w:rsidP="00172D7D">
      <w:pPr>
        <w:pStyle w:val="Default"/>
        <w:spacing w:line="336" w:lineRule="auto"/>
        <w:ind w:firstLine="708"/>
        <w:jc w:val="both"/>
        <w:rPr>
          <w:sz w:val="28"/>
          <w:szCs w:val="28"/>
        </w:rPr>
      </w:pPr>
      <w:r w:rsidRPr="00B06B65">
        <w:rPr>
          <w:sz w:val="28"/>
          <w:szCs w:val="28"/>
        </w:rPr>
        <w:lastRenderedPageBreak/>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14:paraId="30851A21" w14:textId="77777777"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14:paraId="7D482DF0" w14:textId="77777777"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14:paraId="55175B1B" w14:textId="77777777"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14:paraId="7C0EEBA7" w14:textId="77777777"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 xml:space="preserve">реализации </w:t>
      </w:r>
      <w:r w:rsidRPr="00E2553F">
        <w:rPr>
          <w:rFonts w:ascii="Times New Roman" w:hAnsi="Times New Roman" w:cs="Times New Roman"/>
          <w:color w:val="auto"/>
          <w:sz w:val="28"/>
          <w:szCs w:val="28"/>
        </w:rPr>
        <w:lastRenderedPageBreak/>
        <w:t>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6373657E" w14:textId="77777777"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5D098E7B" w14:textId="77777777"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14:paraId="52ABDA40" w14:textId="77777777"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25E0B3BA" w14:textId="77777777"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14:paraId="385B9E51" w14:textId="77777777"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14:paraId="2DD568A9" w14:textId="77777777"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14:paraId="6F1CF010" w14:textId="77777777"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14:paraId="44327964" w14:textId="5FA2F1FD"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lastRenderedPageBreak/>
        <w:t>Получени</w:t>
      </w:r>
      <w:r w:rsidR="00B62EED">
        <w:rPr>
          <w:color w:val="auto"/>
          <w:sz w:val="28"/>
          <w:szCs w:val="28"/>
        </w:rPr>
        <w:t>е</w:t>
      </w:r>
      <w:r w:rsidRPr="000210D3">
        <w:rPr>
          <w:color w:val="auto"/>
          <w:sz w:val="28"/>
          <w:szCs w:val="28"/>
        </w:rPr>
        <w:t xml:space="preserve">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14:paraId="5F67DA9A" w14:textId="77777777"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2E3A27A7" w14:textId="77777777"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0810061E" w14:textId="77777777"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69C75535" w14:textId="3A7F2F52"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14:paraId="1F1CC7D2" w14:textId="77777777"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14:paraId="2E2A768B" w14:textId="77777777"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14:paraId="2E126F44" w14:textId="77777777"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14434318" w14:textId="77777777"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14:paraId="7371BCD1" w14:textId="77777777"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14:paraId="6D659A9B" w14:textId="77777777"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14:paraId="6DE90FBC" w14:textId="77777777"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14:paraId="210DA100" w14:textId="77777777"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14:paraId="22E640AA" w14:textId="77777777"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14:paraId="764B6E0E" w14:textId="77777777"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14:paraId="46CA070C" w14:textId="77777777"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14:paraId="4F7D29DB" w14:textId="77777777"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14:paraId="0FBB8FE0" w14:textId="77777777"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14:paraId="298B4BA2" w14:textId="77777777"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14:paraId="5FE155B9" w14:textId="77777777"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62A28C2C" w14:textId="77777777"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10E85864" w14:textId="77777777"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3C93B717" w14:textId="77777777"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14:paraId="09E3C121" w14:textId="77777777"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14:paraId="0174C551" w14:textId="77777777"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14:paraId="77C25BFC" w14:textId="77777777"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14:paraId="764FCF27" w14:textId="77777777"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14:paraId="6ECAF33E" w14:textId="5943A2D2"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14:paraId="7AE276E6" w14:textId="77777777"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0"/>
      </w:r>
      <w:r w:rsidRPr="00F63254">
        <w:rPr>
          <w:rFonts w:ascii="Times New Roman" w:hAnsi="Times New Roman" w:cs="Times New Roman"/>
          <w:sz w:val="28"/>
          <w:szCs w:val="28"/>
        </w:rPr>
        <w:t>.</w:t>
      </w:r>
    </w:p>
    <w:p w14:paraId="5CF84C9D" w14:textId="77777777"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14:paraId="3CA01500" w14:textId="32D7B1DF"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sidR="001575BE">
        <w:rPr>
          <w:rFonts w:ascii="Times New Roman" w:hAnsi="Times New Roman" w:cs="Times New Roman"/>
          <w:sz w:val="28"/>
          <w:szCs w:val="28"/>
        </w:rPr>
        <w:t>МОУ Пестрецовской ОШ ЯМР</w:t>
      </w:r>
      <w:r w:rsidRPr="00F63254">
        <w:rPr>
          <w:rFonts w:ascii="Times New Roman" w:hAnsi="Times New Roman" w:cs="Times New Roman"/>
          <w:sz w:val="28"/>
          <w:szCs w:val="28"/>
        </w:rPr>
        <w:t xml:space="preserve">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14:paraId="64528567" w14:textId="54409682"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w:t>
      </w:r>
      <w:r w:rsidR="00BF38B6">
        <w:rPr>
          <w:rFonts w:ascii="Times New Roman" w:hAnsi="Times New Roman" w:cs="Times New Roman"/>
          <w:sz w:val="28"/>
          <w:szCs w:val="28"/>
        </w:rPr>
        <w:t>является</w:t>
      </w:r>
      <w:r w:rsidRPr="00F63254">
        <w:rPr>
          <w:rFonts w:ascii="Times New Roman" w:hAnsi="Times New Roman" w:cs="Times New Roman"/>
          <w:sz w:val="28"/>
          <w:szCs w:val="28"/>
        </w:rPr>
        <w:t xml:space="preserve">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дополн</w:t>
      </w:r>
      <w:r w:rsidR="00BF38B6">
        <w:rPr>
          <w:rFonts w:ascii="Times New Roman" w:hAnsi="Times New Roman" w:cs="Times New Roman"/>
          <w:iCs/>
          <w:sz w:val="28"/>
          <w:szCs w:val="28"/>
        </w:rPr>
        <w:t>яют</w:t>
      </w:r>
      <w:r w:rsidRPr="00F63254">
        <w:rPr>
          <w:rFonts w:ascii="Times New Roman" w:hAnsi="Times New Roman" w:cs="Times New Roman"/>
          <w:iCs/>
          <w:sz w:val="28"/>
          <w:szCs w:val="28"/>
        </w:rPr>
        <w:t xml:space="preserve"> структуру Программы коррекционной работы соответствующим направлением работы.</w:t>
      </w:r>
    </w:p>
    <w:p w14:paraId="4CD4A98B" w14:textId="2510FA17"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В случае п</w:t>
      </w:r>
      <w:r w:rsidR="00B91FAB">
        <w:rPr>
          <w:rFonts w:ascii="Times New Roman" w:hAnsi="Times New Roman" w:cs="Times New Roman"/>
          <w:sz w:val="28"/>
          <w:szCs w:val="28"/>
        </w:rPr>
        <w:t>р</w:t>
      </w:r>
      <w:r w:rsidRPr="00F63254">
        <w:rPr>
          <w:rFonts w:ascii="Times New Roman" w:hAnsi="Times New Roman" w:cs="Times New Roman"/>
          <w:sz w:val="28"/>
          <w:szCs w:val="28"/>
        </w:rPr>
        <w:t xml:space="preserve">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14:paraId="15790D45" w14:textId="1EFE7884"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w:t>
      </w:r>
      <w:r w:rsidR="00B91FAB">
        <w:rPr>
          <w:rFonts w:ascii="Times New Roman" w:hAnsi="Times New Roman" w:cs="Times New Roman"/>
          <w:sz w:val="28"/>
          <w:szCs w:val="28"/>
        </w:rPr>
        <w:t>не</w:t>
      </w:r>
      <w:r w:rsidRPr="00F63254">
        <w:rPr>
          <w:rFonts w:ascii="Times New Roman" w:hAnsi="Times New Roman" w:cs="Times New Roman"/>
          <w:sz w:val="28"/>
          <w:szCs w:val="28"/>
        </w:rPr>
        <w:t xml:space="preserve"> явля</w:t>
      </w:r>
      <w:r w:rsidR="00B91FAB">
        <w:rPr>
          <w:rFonts w:ascii="Times New Roman" w:hAnsi="Times New Roman" w:cs="Times New Roman"/>
          <w:sz w:val="28"/>
          <w:szCs w:val="28"/>
        </w:rPr>
        <w:t>ет</w:t>
      </w:r>
      <w:r w:rsidRPr="00F63254">
        <w:rPr>
          <w:rFonts w:ascii="Times New Roman" w:hAnsi="Times New Roman" w:cs="Times New Roman"/>
          <w:sz w:val="28"/>
          <w:szCs w:val="28"/>
        </w:rPr>
        <w:t xml:space="preserve">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дела</w:t>
      </w:r>
      <w:r w:rsidR="00B91FAB">
        <w:rPr>
          <w:rFonts w:ascii="Times New Roman" w:hAnsi="Times New Roman" w:cs="Times New Roman"/>
          <w:sz w:val="28"/>
          <w:szCs w:val="28"/>
        </w:rPr>
        <w:t>ет</w:t>
      </w:r>
      <w:r w:rsidRPr="00F63254">
        <w:rPr>
          <w:rFonts w:ascii="Times New Roman" w:hAnsi="Times New Roman" w:cs="Times New Roman"/>
          <w:sz w:val="28"/>
          <w:szCs w:val="28"/>
        </w:rPr>
        <w:t>ся на основании положительной индивидуальной динамики.</w:t>
      </w:r>
    </w:p>
    <w:p w14:paraId="5FFEC663" w14:textId="77777777"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w:t>
      </w:r>
    </w:p>
    <w:p w14:paraId="4C0DB841" w14:textId="77777777"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14:paraId="45626BDB"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3"/>
      </w:r>
      <w:r w:rsidRPr="00F63254">
        <w:rPr>
          <w:rFonts w:ascii="Times New Roman" w:hAnsi="Times New Roman" w:cs="Times New Roman"/>
          <w:color w:val="auto"/>
          <w:sz w:val="28"/>
          <w:szCs w:val="28"/>
        </w:rPr>
        <w:t>.</w:t>
      </w:r>
    </w:p>
    <w:p w14:paraId="6BD08D05" w14:textId="77777777"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3ABED833" w14:textId="77777777"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4678FF35"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2AE37690"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734831C6" w14:textId="77777777"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14:paraId="33AA735D"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14:paraId="2D188922" w14:textId="77777777"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w:t>
      </w:r>
      <w:r w:rsidRPr="00F63254">
        <w:rPr>
          <w:rFonts w:ascii="Times New Roman" w:hAnsi="Times New Roman" w:cs="Times New Roman"/>
          <w:sz w:val="28"/>
          <w:szCs w:val="28"/>
        </w:rPr>
        <w:lastRenderedPageBreak/>
        <w:t xml:space="preserve">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14:paraId="2151A8BB" w14:textId="77777777"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14:paraId="54C2DD6E" w14:textId="77777777"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4"/>
      </w:r>
      <w:r w:rsidRPr="00F63254">
        <w:rPr>
          <w:rFonts w:ascii="Times New Roman" w:hAnsi="Times New Roman" w:cs="Times New Roman"/>
          <w:color w:val="auto"/>
          <w:sz w:val="28"/>
          <w:szCs w:val="28"/>
          <w:shd w:val="clear" w:color="auto" w:fill="FFFFFF"/>
        </w:rPr>
        <w:t xml:space="preserve">, так и специфические. </w:t>
      </w:r>
    </w:p>
    <w:p w14:paraId="52B5BA73" w14:textId="77777777"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14:paraId="20BEA06D" w14:textId="77777777"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14:paraId="4C1D367C"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17C0186D"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3F75DE39"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14:paraId="27DAF545"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14:paraId="16001343"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14:paraId="1BEFB7DA"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14:paraId="566CD6BF"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14:paraId="28775234"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14:paraId="04994F30"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14:paraId="087FA40E"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14:paraId="23C568BB" w14:textId="77777777"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14:paraId="674F97E3" w14:textId="77777777"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7382C404" w14:textId="77777777"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14:paraId="7AA6C483" w14:textId="77777777"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14:paraId="6ACDC78E"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736D7710"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497D90FB"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14:paraId="712FC3DF"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14:paraId="507A4848"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7E33DF2C"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14:paraId="2705A634"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1EC5DF40"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2812633B"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6475A520" w14:textId="77777777"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14:paraId="104C9C89" w14:textId="77777777"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14:paraId="661DFA6D" w14:textId="77777777"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14:paraId="271D0C74" w14:textId="77777777"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44C60729" w14:textId="77777777"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14:paraId="7C0D8A08" w14:textId="06994D75"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14:paraId="2E754274" w14:textId="16F87B15"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14:paraId="63832532" w14:textId="42933F9B"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695600">
        <w:rPr>
          <w:rFonts w:ascii="Times New Roman" w:eastAsia="Times New Roman" w:hAnsi="Times New Roman" w:cs="Times New Roman"/>
          <w:sz w:val="28"/>
          <w:szCs w:val="28"/>
        </w:rPr>
        <w:t>включают</w:t>
      </w:r>
      <w:r w:rsidRPr="006A751D">
        <w:rPr>
          <w:rFonts w:ascii="Times New Roman" w:eastAsia="Times New Roman" w:hAnsi="Times New Roman" w:cs="Times New Roman"/>
          <w:sz w:val="28"/>
          <w:szCs w:val="28"/>
        </w:rPr>
        <w:t>:</w:t>
      </w:r>
    </w:p>
    <w:p w14:paraId="3936CCD3"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lastRenderedPageBreak/>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14:paraId="065C9671"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14:paraId="29043416"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14:paraId="214EEAF7"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14:paraId="6B98B755"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14:paraId="5CBE1B28" w14:textId="77777777"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14:paraId="0424C14D"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14:paraId="11184C71"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6C3937A1"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14:paraId="6A181E9C"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3A5B4214"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14:paraId="5A02D953"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14:paraId="3A5819BF" w14:textId="77777777"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14:paraId="60E090FF" w14:textId="77777777"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lastRenderedPageBreak/>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14:paraId="222773F6" w14:textId="77777777"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14:paraId="5E98585E" w14:textId="0534B0C9"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695600">
        <w:rPr>
          <w:rFonts w:ascii="Times New Roman" w:eastAsia="Times New Roman" w:hAnsi="Times New Roman" w:cs="Times New Roman"/>
          <w:sz w:val="28"/>
          <w:szCs w:val="28"/>
        </w:rPr>
        <w:t>включают</w:t>
      </w:r>
      <w:r w:rsidRPr="00510774">
        <w:rPr>
          <w:rFonts w:ascii="Times New Roman" w:eastAsia="Times New Roman" w:hAnsi="Times New Roman" w:cs="Times New Roman"/>
          <w:sz w:val="28"/>
          <w:szCs w:val="28"/>
        </w:rPr>
        <w:t>:</w:t>
      </w:r>
    </w:p>
    <w:p w14:paraId="1582EA3D" w14:textId="77777777"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14:paraId="5A60E2B3"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1E5E43D"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7B71D19F"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5883BC51"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14:paraId="50DC5D7F"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w:t>
      </w:r>
      <w:r w:rsidRPr="00510774">
        <w:rPr>
          <w:rFonts w:ascii="Times New Roman" w:hAnsi="Times New Roman" w:cs="Times New Roman"/>
          <w:sz w:val="28"/>
          <w:szCs w:val="28"/>
        </w:rPr>
        <w:lastRenderedPageBreak/>
        <w:t xml:space="preserve">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14:paraId="30FBA475"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40E0F5BE"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14060AE"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14:paraId="6DC9A0D7"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6B2C49B2"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14:paraId="1D141998" w14:textId="77777777"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14:paraId="27268D4C" w14:textId="745CC536"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00695600">
        <w:rPr>
          <w:rFonts w:ascii="Times New Roman" w:hAnsi="Times New Roman" w:cs="Times New Roman"/>
          <w:sz w:val="28"/>
          <w:szCs w:val="28"/>
        </w:rPr>
        <w:t>включают</w:t>
      </w:r>
      <w:r w:rsidRPr="000D15CF">
        <w:rPr>
          <w:rFonts w:ascii="Times New Roman" w:hAnsi="Times New Roman" w:cs="Times New Roman"/>
          <w:sz w:val="28"/>
          <w:szCs w:val="28"/>
        </w:rPr>
        <w:t>:</w:t>
      </w:r>
    </w:p>
    <w:p w14:paraId="0D07757A" w14:textId="77777777"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14:paraId="72328D21" w14:textId="77777777"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14:paraId="185D1397"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5C55136"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lastRenderedPageBreak/>
        <w:t>формирование интереса к изучению родного (русского) языка;</w:t>
      </w:r>
    </w:p>
    <w:p w14:paraId="3DC957CA"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14:paraId="7039ABAF"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14:paraId="6F7C4777"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14:paraId="0DCE99D8"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14:paraId="49F09F74" w14:textId="77777777"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14:paraId="2F21F085" w14:textId="77777777"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14:paraId="4414EDD1"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14:paraId="71F43A0C"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14:paraId="4163D75E"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14:paraId="2E4A187A"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14:paraId="6B99C64D"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05596AD7"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14:paraId="52647F1D"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lastRenderedPageBreak/>
        <w:t xml:space="preserve">формирование потребности в систематическом чтении; </w:t>
      </w:r>
    </w:p>
    <w:p w14:paraId="746D6089"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14:paraId="231D6248" w14:textId="77777777"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14:paraId="39501709"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14:paraId="5090748F"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14:paraId="50D465F1"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14:paraId="7F57C023" w14:textId="77777777"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14:paraId="64730D00" w14:textId="77777777"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14:paraId="2CC6B6CE"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5E5FD5B3"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14:paraId="1D961E34"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14:paraId="23117321" w14:textId="77777777"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14:paraId="6F7A8257" w14:textId="77777777"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14:paraId="49E73D24"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14:paraId="47215988"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lastRenderedPageBreak/>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14:paraId="65748CDF"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434D3861"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14:paraId="0478B443" w14:textId="77777777"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14:paraId="25A82BB5" w14:textId="77777777"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14:paraId="3FA18F87" w14:textId="77777777"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340C008A"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14:paraId="4B7D8772"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14:paraId="29C20E09"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14:paraId="14A13F25"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14:paraId="09003A0C"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14:paraId="68BF9C66"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19DFDE2F"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14:paraId="3C5B5E7B"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lastRenderedPageBreak/>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14:paraId="1844715F"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14BE1771"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14:paraId="5B95F9EE"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14:paraId="23A1FBED" w14:textId="77777777"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14:paraId="184A6C1F" w14:textId="77777777"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14:paraId="7A229D80"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14:paraId="1D013934"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14:paraId="52FC438D"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32B852E3"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14:paraId="6450A00F"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14:paraId="0419583D"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14:paraId="5B5AC824"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lastRenderedPageBreak/>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44BCFED2"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21888DCA"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0EB44D83"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14:paraId="360E46E0"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14:paraId="5CC1C043"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14:paraId="0FF9AFB9" w14:textId="77777777"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78D6F677" w14:textId="77777777"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14:paraId="69BA1E27" w14:textId="77777777"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14:paraId="24239FCD" w14:textId="77777777"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14:paraId="05B648F4" w14:textId="4E1A1C74"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00695600">
        <w:rPr>
          <w:rFonts w:ascii="Times New Roman" w:hAnsi="Times New Roman" w:cs="Times New Roman"/>
          <w:sz w:val="28"/>
          <w:szCs w:val="28"/>
        </w:rPr>
        <w:t>включают</w:t>
      </w:r>
      <w:r w:rsidRPr="00772E11">
        <w:rPr>
          <w:rFonts w:ascii="Times New Roman" w:hAnsi="Times New Roman" w:cs="Times New Roman"/>
          <w:sz w:val="28"/>
          <w:szCs w:val="28"/>
        </w:rPr>
        <w:t xml:space="preserve">: </w:t>
      </w:r>
    </w:p>
    <w:p w14:paraId="3D196513" w14:textId="77777777"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w:t>
      </w:r>
      <w:r w:rsidRPr="00772E11">
        <w:rPr>
          <w:rFonts w:ascii="Times New Roman" w:hAnsi="Times New Roman" w:cs="Times New Roman"/>
          <w:sz w:val="28"/>
          <w:szCs w:val="28"/>
        </w:rPr>
        <w:lastRenderedPageBreak/>
        <w:t>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14:paraId="124758BB" w14:textId="77777777"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14:paraId="5623B4B5" w14:textId="77777777"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14:paraId="32D85521" w14:textId="5AC265E1" w:rsidR="00CB20A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14:paraId="6ECB5D79" w14:textId="372ABB47" w:rsidR="00695600" w:rsidRDefault="00695600" w:rsidP="00CB20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с дефектологом: помощь в усвоении учебных курсов, развитие речи, памяти, внимания, мышления.</w:t>
      </w:r>
    </w:p>
    <w:p w14:paraId="79DC172E" w14:textId="4D91F0E6" w:rsidR="00695600" w:rsidRPr="00772E11" w:rsidRDefault="00695600" w:rsidP="00CB20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вводятся курсы «Коррекционный русский язык» и «Коррекционная математика» для оказания помощи в усвоении трудных тем, возможности индивидуального подхода при написании контрольных, диагностических работ. </w:t>
      </w:r>
    </w:p>
    <w:p w14:paraId="30469081" w14:textId="77777777"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w:t>
      </w:r>
      <w:r w:rsidRPr="00772E11">
        <w:rPr>
          <w:rFonts w:ascii="Times New Roman" w:hAnsi="Times New Roman" w:cs="Times New Roman"/>
          <w:sz w:val="28"/>
          <w:szCs w:val="28"/>
        </w:rPr>
        <w:lastRenderedPageBreak/>
        <w:t>соответствии с его потенциальными возможностями и особыми образовательными потребностями.</w:t>
      </w:r>
    </w:p>
    <w:p w14:paraId="1E228393" w14:textId="77777777"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14:paraId="2D1E68A8" w14:textId="77777777"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14:paraId="02A1CF19" w14:textId="77777777"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14:paraId="1492B24C" w14:textId="77777777"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14:paraId="5ACEDAA3" w14:textId="77777777"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4CA68591" w14:textId="77777777"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14:paraId="2B5EEA29"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w:t>
      </w:r>
      <w:r w:rsidRPr="007E2192">
        <w:rPr>
          <w:rFonts w:ascii="Times New Roman" w:hAnsi="Times New Roman" w:cs="Times New Roman"/>
          <w:color w:val="auto"/>
          <w:sz w:val="28"/>
          <w:szCs w:val="28"/>
        </w:rPr>
        <w:lastRenderedPageBreak/>
        <w:t>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14:paraId="734A029B"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14:paraId="7952DABB"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14:paraId="7A9E43D2"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249CD44A"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14:paraId="2F88DE3F" w14:textId="77777777"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14:paraId="30C2D5A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14:paraId="3D8C2FE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46178E62"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10BE260A"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w:t>
      </w:r>
      <w:r w:rsidRPr="00F63254">
        <w:rPr>
          <w:rFonts w:ascii="Times New Roman" w:hAnsi="Times New Roman" w:cs="Times New Roman"/>
          <w:color w:val="auto"/>
          <w:kern w:val="28"/>
          <w:sz w:val="28"/>
          <w:szCs w:val="28"/>
        </w:rPr>
        <w:lastRenderedPageBreak/>
        <w:t>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69C5F857" w14:textId="77777777"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14:paraId="6AD50FF9"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14:paraId="0AD2B2A7"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501C796C"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14:paraId="6F6B0C62" w14:textId="77777777"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78C6F7DF" w14:textId="791EAA1E"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w:t>
      </w:r>
      <w:r w:rsidRPr="00F63254">
        <w:rPr>
          <w:rFonts w:ascii="Times New Roman" w:hAnsi="Times New Roman" w:cs="Times New Roman"/>
          <w:color w:val="auto"/>
          <w:sz w:val="28"/>
          <w:szCs w:val="28"/>
        </w:rPr>
        <w:lastRenderedPageBreak/>
        <w:t xml:space="preserve">участников образовательного процесса – тех, кто обучает, воспитывает и тесно контактирует с ребёнком. Состав экспертной группы определяется </w:t>
      </w:r>
      <w:r w:rsidR="00D5353E">
        <w:rPr>
          <w:rFonts w:ascii="Times New Roman" w:hAnsi="Times New Roman" w:cs="Times New Roman"/>
          <w:color w:val="auto"/>
          <w:sz w:val="28"/>
          <w:szCs w:val="28"/>
        </w:rPr>
        <w:t>МОУ ПЕстрецовской ОШ ЯМР</w:t>
      </w:r>
      <w:r w:rsidRPr="00F63254">
        <w:rPr>
          <w:rFonts w:ascii="Times New Roman" w:hAnsi="Times New Roman" w:cs="Times New Roman"/>
          <w:color w:val="auto"/>
          <w:sz w:val="28"/>
          <w:szCs w:val="28"/>
        </w:rPr>
        <w:t xml:space="preserve"> и включа</w:t>
      </w:r>
      <w:r w:rsidR="00D5353E">
        <w:rPr>
          <w:rFonts w:ascii="Times New Roman" w:hAnsi="Times New Roman" w:cs="Times New Roman"/>
          <w:color w:val="auto"/>
          <w:sz w:val="28"/>
          <w:szCs w:val="28"/>
        </w:rPr>
        <w:t>ет</w:t>
      </w:r>
      <w:r w:rsidRPr="00F63254">
        <w:rPr>
          <w:rFonts w:ascii="Times New Roman" w:hAnsi="Times New Roman" w:cs="Times New Roman"/>
          <w:color w:val="auto"/>
          <w:sz w:val="28"/>
          <w:szCs w:val="28"/>
        </w:rPr>
        <w:t xml:space="preserve"> педагогических и медицинских работников (учителей, воспитателей, учителей-логопедов, педагогов-психологов, социальных педагогов, </w:t>
      </w:r>
      <w:r w:rsidR="00D5353E">
        <w:rPr>
          <w:rFonts w:ascii="Times New Roman" w:hAnsi="Times New Roman" w:cs="Times New Roman"/>
          <w:color w:val="auto"/>
          <w:sz w:val="28"/>
          <w:szCs w:val="28"/>
        </w:rPr>
        <w:t>медсестру</w:t>
      </w:r>
      <w:r w:rsidRPr="00F63254">
        <w:rPr>
          <w:rFonts w:ascii="Times New Roman" w:hAnsi="Times New Roman" w:cs="Times New Roman"/>
          <w:color w:val="auto"/>
          <w:sz w:val="28"/>
          <w:szCs w:val="28"/>
        </w:rPr>
        <w:t>), которые хорошо знают обучающегося. Для полноты оценки личностных результатов освоения обучающимися с ЗПР АООП НОО учитыва</w:t>
      </w:r>
      <w:r w:rsidR="00D5353E">
        <w:rPr>
          <w:rFonts w:ascii="Times New Roman" w:hAnsi="Times New Roman" w:cs="Times New Roman"/>
          <w:color w:val="auto"/>
          <w:sz w:val="28"/>
          <w:szCs w:val="28"/>
        </w:rPr>
        <w:t>ется</w:t>
      </w:r>
      <w:r w:rsidRPr="00F63254">
        <w:rPr>
          <w:rFonts w:ascii="Times New Roman" w:hAnsi="Times New Roman" w:cs="Times New Roman"/>
          <w:color w:val="auto"/>
          <w:sz w:val="28"/>
          <w:szCs w:val="28"/>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представл</w:t>
      </w:r>
      <w:r w:rsidR="00D91996">
        <w:rPr>
          <w:rFonts w:ascii="Times New Roman" w:hAnsi="Times New Roman" w:cs="Times New Roman"/>
          <w:bCs/>
          <w:color w:val="auto"/>
          <w:sz w:val="28"/>
          <w:szCs w:val="28"/>
        </w:rPr>
        <w:t>яются</w:t>
      </w:r>
      <w:r w:rsidRPr="00F63254">
        <w:rPr>
          <w:rFonts w:ascii="Times New Roman" w:hAnsi="Times New Roman" w:cs="Times New Roman"/>
          <w:bCs/>
          <w:color w:val="auto"/>
          <w:sz w:val="28"/>
          <w:szCs w:val="28"/>
        </w:rPr>
        <w:t xml:space="preserve">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w:t>
      </w:r>
      <w:r w:rsidRPr="00F63254">
        <w:rPr>
          <w:rFonts w:ascii="Times New Roman" w:hAnsi="Times New Roman" w:cs="Times New Roman"/>
          <w:color w:val="auto"/>
          <w:sz w:val="28"/>
          <w:szCs w:val="28"/>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042011FD"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5D5EC0A5" w14:textId="755263CF"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sidR="00D91996">
        <w:rPr>
          <w:rFonts w:ascii="Times New Roman" w:hAnsi="Times New Roman" w:cs="Times New Roman"/>
          <w:color w:val="auto"/>
          <w:sz w:val="28"/>
          <w:szCs w:val="28"/>
        </w:rPr>
        <w:t>МОУ Пестрецовская ОШ ЯМР</w:t>
      </w:r>
      <w:r w:rsidRPr="00F63254">
        <w:rPr>
          <w:rFonts w:ascii="Times New Roman" w:hAnsi="Times New Roman" w:cs="Times New Roman"/>
          <w:color w:val="auto"/>
          <w:sz w:val="28"/>
          <w:szCs w:val="28"/>
        </w:rPr>
        <w:t xml:space="preserve">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Программа оценки включа</w:t>
      </w:r>
      <w:r w:rsidR="00D91996">
        <w:rPr>
          <w:rFonts w:ascii="Times New Roman" w:hAnsi="Times New Roman" w:cs="Times New Roman"/>
          <w:color w:val="auto"/>
          <w:sz w:val="28"/>
          <w:szCs w:val="28"/>
        </w:rPr>
        <w:t>ет</w:t>
      </w:r>
      <w:r w:rsidR="00BF47D6" w:rsidRPr="007E2192">
        <w:rPr>
          <w:rFonts w:ascii="Times New Roman" w:hAnsi="Times New Roman" w:cs="Times New Roman"/>
          <w:color w:val="auto"/>
          <w:sz w:val="28"/>
          <w:szCs w:val="28"/>
        </w:rPr>
        <w:t>:</w:t>
      </w:r>
    </w:p>
    <w:p w14:paraId="17115A74" w14:textId="6B9ACE2C"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00D91996">
        <w:rPr>
          <w:rFonts w:ascii="Times New Roman" w:hAnsi="Times New Roman" w:cs="Times New Roman"/>
          <w:color w:val="auto"/>
          <w:sz w:val="28"/>
          <w:szCs w:val="28"/>
        </w:rPr>
        <w:t>;</w:t>
      </w:r>
    </w:p>
    <w:p w14:paraId="0FC7C5D2" w14:textId="77777777"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14:paraId="7DFCCD2C"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14:paraId="6658008D"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14:paraId="591A0CE5"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14:paraId="576D87B4"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14:paraId="1FFBEE6B"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1EF6332C"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14:paraId="6615F094"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14:paraId="72BB568C"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14:paraId="17F43192"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14:paraId="0E1E797F"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14:paraId="4227AD3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14:paraId="072DEE88" w14:textId="77777777"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08248411"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7BEB3D8A" w14:textId="77777777"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0AA4CE46" w14:textId="77777777"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w:t>
      </w:r>
      <w:r w:rsidRPr="007E2192">
        <w:rPr>
          <w:rFonts w:ascii="Times New Roman" w:hAnsi="Times New Roman" w:cs="Times New Roman"/>
          <w:color w:val="auto"/>
          <w:sz w:val="28"/>
          <w:szCs w:val="28"/>
        </w:rPr>
        <w:lastRenderedPageBreak/>
        <w:t xml:space="preserve">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14:paraId="6F89FFB6" w14:textId="77777777"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1C23D05F" w14:textId="77777777"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14:paraId="24FD8BAE" w14:textId="77777777"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14:paraId="2DE44A69"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14:paraId="2A075A77"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7726432C"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14:paraId="11EBD4D1"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14:paraId="1F5003B6"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14:paraId="5BAB0FEB"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4C8E8A0E"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13531334"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14:paraId="75147CBE"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14:paraId="2E027079"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14:paraId="2EA197B7"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14:paraId="08462572"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14:paraId="0617315A" w14:textId="77777777"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14:paraId="42CD003E" w14:textId="3F386494"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w:t>
      </w:r>
      <w:r w:rsidR="00D91996">
        <w:rPr>
          <w:rFonts w:ascii="Times New Roman" w:hAnsi="Times New Roman"/>
          <w:color w:val="auto"/>
          <w:sz w:val="28"/>
          <w:szCs w:val="28"/>
        </w:rPr>
        <w:t>ет</w:t>
      </w:r>
      <w:r w:rsidRPr="00992510">
        <w:rPr>
          <w:rFonts w:ascii="Times New Roman" w:hAnsi="Times New Roman"/>
          <w:color w:val="auto"/>
          <w:sz w:val="28"/>
          <w:szCs w:val="28"/>
        </w:rPr>
        <w:t>ся на основании положительной индивидуальной динамики.</w:t>
      </w:r>
    </w:p>
    <w:p w14:paraId="4D8F2D5A" w14:textId="77777777"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14:paraId="08CBC5F1" w14:textId="77777777"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14:paraId="0C7565C7" w14:textId="77777777"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14:paraId="0ECE31C0" w14:textId="2E73728D"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служит основой разработки программ учебных предметов, курсов.</w:t>
      </w:r>
    </w:p>
    <w:p w14:paraId="17575DE8" w14:textId="77777777"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14:paraId="0DBA47E1" w14:textId="77777777"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14:paraId="3E6437DD"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14:paraId="25BFEACF"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14:paraId="4E9FD2A7"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14:paraId="64612722"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14:paraId="7E2734B7" w14:textId="77777777"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14:paraId="411E49DD" w14:textId="77777777"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Задачами реализации программы являются:</w:t>
      </w:r>
    </w:p>
    <w:p w14:paraId="42048704"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14:paraId="42BC753A"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14:paraId="52EA0491"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14:paraId="7949C4A3" w14:textId="3159E530"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содерж</w:t>
      </w:r>
      <w:r w:rsidR="0077261C">
        <w:rPr>
          <w:rFonts w:ascii="Times New Roman" w:hAnsi="Times New Roman" w:cs="Times New Roman"/>
          <w:color w:val="auto"/>
          <w:sz w:val="28"/>
          <w:szCs w:val="28"/>
        </w:rPr>
        <w:t>ит</w:t>
      </w:r>
      <w:r w:rsidRPr="00F63254">
        <w:rPr>
          <w:rFonts w:ascii="Times New Roman" w:hAnsi="Times New Roman" w:cs="Times New Roman"/>
          <w:i/>
          <w:color w:val="auto"/>
          <w:sz w:val="28"/>
          <w:szCs w:val="28"/>
        </w:rPr>
        <w:t>:</w:t>
      </w:r>
    </w:p>
    <w:p w14:paraId="1E09ACF5"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14:paraId="743D03B3" w14:textId="77777777"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14:paraId="63C3DBEB" w14:textId="77777777"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14:paraId="6BD8A3CE" w14:textId="77777777"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14:paraId="71110314" w14:textId="77777777"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14:paraId="34B0102D" w14:textId="77777777"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14:paraId="61695634" w14:textId="77777777"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14:paraId="211CEA26" w14:textId="77777777"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14:paraId="6D4F84CD" w14:textId="77777777" w:rsidR="007B24C3" w:rsidRPr="007B24C3" w:rsidRDefault="007B24C3" w:rsidP="002B57E3">
      <w:pPr>
        <w:pStyle w:val="afc"/>
        <w:rPr>
          <w:color w:val="auto"/>
        </w:rPr>
      </w:pPr>
      <w:r w:rsidRPr="007B24C3">
        <w:rPr>
          <w:color w:val="auto"/>
        </w:rPr>
        <w:lastRenderedPageBreak/>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14:paraId="1EA693E0" w14:textId="77777777"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14:paraId="7783C553" w14:textId="77777777"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14:paraId="1535EFE6" w14:textId="77777777"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14:paraId="51411003" w14:textId="77777777"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14:paraId="48102B8A" w14:textId="77777777"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14:paraId="2F632EEA" w14:textId="77777777"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14:paraId="0B0BA26D" w14:textId="77777777"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14:paraId="5862D3C9" w14:textId="77777777"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14:paraId="6263BBF4" w14:textId="77777777"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14:paraId="272E7C19" w14:textId="77777777"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14:paraId="3D5B999B" w14:textId="77777777"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14:paraId="7E20B6EE" w14:textId="77777777"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14:paraId="4816D0AE" w14:textId="77777777"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14:paraId="2E5085BE" w14:textId="77777777"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14:paraId="62279E64" w14:textId="77777777" w:rsidR="00B31E8A" w:rsidRDefault="00B31E8A" w:rsidP="00B31E8A">
      <w:pPr>
        <w:pStyle w:val="Default"/>
        <w:spacing w:line="360" w:lineRule="auto"/>
        <w:ind w:firstLine="709"/>
        <w:jc w:val="both"/>
        <w:rPr>
          <w:sz w:val="28"/>
          <w:szCs w:val="28"/>
        </w:rPr>
      </w:pPr>
      <w:r>
        <w:rPr>
          <w:sz w:val="28"/>
          <w:szCs w:val="28"/>
        </w:rPr>
        <w:lastRenderedPageBreak/>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14:paraId="24F45066" w14:textId="77777777"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14:paraId="335C381E" w14:textId="77777777"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14:paraId="73E1972F" w14:textId="1DE947D4"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обеспечива</w:t>
      </w:r>
      <w:r w:rsidR="0077261C">
        <w:rPr>
          <w:rFonts w:ascii="Times New Roman" w:hAnsi="Times New Roman" w:cs="Times New Roman"/>
          <w:sz w:val="28"/>
          <w:szCs w:val="28"/>
        </w:rPr>
        <w:t>ют</w:t>
      </w:r>
      <w:r w:rsidRPr="00F63254">
        <w:rPr>
          <w:rFonts w:ascii="Times New Roman" w:hAnsi="Times New Roman" w:cs="Times New Roman"/>
          <w:sz w:val="28"/>
          <w:szCs w:val="28"/>
        </w:rPr>
        <w:t xml:space="preserve"> достижение планируемых результатов (личностных, метапредметных, предметных) освоения АООП НОО обучающихся с ЗПР.</w:t>
      </w:r>
    </w:p>
    <w:p w14:paraId="3071E06F" w14:textId="77777777"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14:paraId="1BBBCDA1" w14:textId="4434D8BA"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содержат:</w:t>
      </w:r>
    </w:p>
    <w:p w14:paraId="0ECC6206"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14:paraId="51D92D10"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14:paraId="13A29116"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14:paraId="5EA4BD66"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14:paraId="7102EC09"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14:paraId="18260A63"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14:paraId="066927D9"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lastRenderedPageBreak/>
        <w:t>описание материально-технического обеспечения образовательного процесса.</w:t>
      </w:r>
    </w:p>
    <w:p w14:paraId="1BFF5314" w14:textId="77777777"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2D22DB3E"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14:paraId="2D419D1C"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14:paraId="49350EDE" w14:textId="77777777"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14:paraId="1388305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14:paraId="6AB4583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23A84C09"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14:paraId="0A79AEE5"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14:paraId="79372E7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54FDF8D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14:paraId="2E41700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14:paraId="1F73C7C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14:paraId="37C34A0C"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14:paraId="59FC8FC4"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4924312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0C7DEAE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55A86113"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F63254">
        <w:rPr>
          <w:rFonts w:ascii="Times New Roman" w:hAnsi="Times New Roman" w:cs="Times New Roman"/>
          <w:sz w:val="28"/>
          <w:szCs w:val="28"/>
        </w:rPr>
        <w:lastRenderedPageBreak/>
        <w:t xml:space="preserve">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14:paraId="37A0FD9B"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362DE5C5"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14:paraId="19D494D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14:paraId="0B5E4FD4"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3C291E1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14:paraId="1073C999"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14:paraId="4509AE6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14:paraId="1F7370C5"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14:paraId="2AB9EB84"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14:paraId="398CF867"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14:paraId="70224BE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6EC6B781"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14:paraId="587AC0E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 xml:space="preserve">ахождение в слове ударных </w:t>
      </w:r>
      <w:r w:rsidRPr="00F63254">
        <w:rPr>
          <w:rFonts w:ascii="Times New Roman" w:hAnsi="Times New Roman"/>
          <w:sz w:val="28"/>
          <w:szCs w:val="28"/>
        </w:rPr>
        <w:lastRenderedPageBreak/>
        <w:t>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14:paraId="7848480B"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14:paraId="0800C92F"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14:paraId="2132B4D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14:paraId="3151633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14:paraId="1A591D03" w14:textId="77777777"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14:paraId="67BACD9C"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046ECB7E"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14:paraId="298150E1"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lastRenderedPageBreak/>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14:paraId="610892BD"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14:paraId="20F2560C"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14:paraId="0BDBC7BB"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14:paraId="0989FB59"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14:paraId="0D7C3178"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14:paraId="70827B8B"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14:paraId="58CA711D"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14:paraId="69625BD8"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14:paraId="7D6A6666"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14:paraId="75E75DB3"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14:paraId="4802859A"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lastRenderedPageBreak/>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14:paraId="23CC3C3D"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14:paraId="6D2FBB16"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5"/>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14:paraId="5B292D68"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55BFD6B5"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3B9CB51F"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14:paraId="05DD382A"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14:paraId="12C044D4"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14:paraId="751D3AE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14:paraId="7D68969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14:paraId="3066ECF6"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6"/>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14:paraId="779D70CE"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14:paraId="6DFD8E1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14:paraId="333FE623"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14:paraId="356C9CF7"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14:paraId="22CE77D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14:paraId="65D7365C"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14:paraId="0C4D526C"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14:paraId="0D5FBB66"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14:paraId="2CA4FA71"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14:paraId="50289857"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14:paraId="406932E6" w14:textId="77777777"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14:paraId="1ED26D9C"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14:paraId="09C3BB2A"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14:paraId="34EFE44B"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lastRenderedPageBreak/>
        <w:t xml:space="preserve">не </w:t>
      </w:r>
      <w:r w:rsidRPr="00F63254">
        <w:rPr>
          <w:rFonts w:ascii="Times New Roman" w:hAnsi="Times New Roman"/>
          <w:sz w:val="28"/>
          <w:szCs w:val="28"/>
        </w:rPr>
        <w:t>с глаголами;</w:t>
      </w:r>
    </w:p>
    <w:p w14:paraId="7215E743"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14:paraId="4D55E342"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14:paraId="72FC46CC"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14:paraId="5334E88F"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14:paraId="2FCA97E2"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14:paraId="0A317C17" w14:textId="77777777"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14:paraId="277240AB" w14:textId="77777777"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14:paraId="6527B07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14:paraId="3EA8D47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14:paraId="6DEBA4E8"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042243A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318A42B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14:paraId="202F748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14:paraId="5795278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14:paraId="101ADF8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14:paraId="71FF1F2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14:paraId="635C0452" w14:textId="77777777"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5C1EAB1C" w14:textId="77777777"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14:paraId="1F972B8A"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14:paraId="056E02D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14:paraId="68706E76"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14:paraId="3C4A9C1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14:paraId="155284BC"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14:paraId="19BACF2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14:paraId="2EA8EC9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218A5C1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14:paraId="53FCA1E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1DDBB47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14:paraId="10A7371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14:paraId="79FA0D0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08D1C56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14:paraId="728F5CA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w:t>
      </w:r>
      <w:r w:rsidRPr="00F63254">
        <w:rPr>
          <w:rFonts w:ascii="Times New Roman" w:hAnsi="Times New Roman"/>
          <w:sz w:val="28"/>
          <w:szCs w:val="28"/>
        </w:rPr>
        <w:lastRenderedPageBreak/>
        <w:t xml:space="preserve">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14:paraId="00E186A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14:paraId="66F65E9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14:paraId="1497EF7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14:paraId="23C9C1E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0E1FA9E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14:paraId="6FC6FD7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 xml:space="preserve">на ключевые слова, модель, </w:t>
      </w:r>
      <w:r w:rsidRPr="00F63254">
        <w:rPr>
          <w:rFonts w:ascii="Times New Roman" w:hAnsi="Times New Roman"/>
          <w:sz w:val="28"/>
          <w:szCs w:val="28"/>
        </w:rPr>
        <w:lastRenderedPageBreak/>
        <w:t>схему. Подробный пересказ текста. Краткий пересказ текста (выделение главного в содержании текста).</w:t>
      </w:r>
    </w:p>
    <w:p w14:paraId="3FF63DDB"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14:paraId="64AFD7FE"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14:paraId="48FE188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14:paraId="56FF79B6"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21ED1B54"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14:paraId="203E21A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14:paraId="0A9F0AF2"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14:paraId="1273ADA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w:t>
      </w:r>
      <w:r w:rsidRPr="00F63254">
        <w:rPr>
          <w:rFonts w:ascii="Times New Roman" w:hAnsi="Times New Roman"/>
          <w:sz w:val="28"/>
          <w:szCs w:val="28"/>
        </w:rPr>
        <w:lastRenderedPageBreak/>
        <w:t>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7AD8801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14:paraId="5EB67ED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1A2DF161"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14:paraId="6F91CAD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14:paraId="471F613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14:paraId="19E13CF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70EDB71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14:paraId="6A95A686"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14:paraId="0A22534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14:paraId="61E264A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14:paraId="453D0110"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14:paraId="505E8FD7" w14:textId="77777777"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w:t>
      </w:r>
      <w:r w:rsidRPr="00F63254">
        <w:rPr>
          <w:rFonts w:ascii="Times New Roman" w:hAnsi="Times New Roman"/>
          <w:spacing w:val="2"/>
          <w:sz w:val="28"/>
          <w:szCs w:val="28"/>
        </w:rPr>
        <w:lastRenderedPageBreak/>
        <w:t xml:space="preserve">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56C0FA74"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14:paraId="44551BB1"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14:paraId="10143031"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14:paraId="718987F0"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14:paraId="4430EE9C"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14:paraId="243EAA38"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14:paraId="1314EE21"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14:paraId="25001BEA"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14:paraId="103BB52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14:paraId="5DA073A6"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14:paraId="6F819E23"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14:paraId="5A9CA81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14:paraId="46E857B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14:paraId="5A78C7AA"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этикетные диалоги в типичных ситуациях бытового и учебно­трудового общения</w:t>
      </w:r>
      <w:r w:rsidRPr="00F63254">
        <w:rPr>
          <w:rFonts w:ascii="Times New Roman" w:hAnsi="Times New Roman"/>
          <w:sz w:val="28"/>
          <w:szCs w:val="28"/>
        </w:rPr>
        <w:t>;</w:t>
      </w:r>
    </w:p>
    <w:p w14:paraId="66909E98" w14:textId="77777777"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14:paraId="55212541" w14:textId="77777777"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14:paraId="739F080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14:paraId="3702DC97"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14:paraId="03D5589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14:paraId="2AB524A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14:paraId="024BD531"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14:paraId="323E66F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14:paraId="1F009AA7"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14:paraId="7539B462"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14:paraId="41CA0AE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14:paraId="7F1086E5"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14:paraId="3813F6A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14:paraId="70E946A4"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14:paraId="4047FEB5" w14:textId="77777777"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14:paraId="25034CC8"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14:paraId="0AA56522"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14:paraId="06257FFA"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w:t>
      </w:r>
      <w:r w:rsidRPr="00F63254">
        <w:rPr>
          <w:rFonts w:ascii="Times New Roman" w:hAnsi="Times New Roman"/>
          <w:spacing w:val="2"/>
          <w:sz w:val="28"/>
          <w:szCs w:val="28"/>
        </w:rPr>
        <w:lastRenderedPageBreak/>
        <w:t xml:space="preserve">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14:paraId="67AB5D41"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14:paraId="342572B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14:paraId="1BAF744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14:paraId="350BD946" w14:textId="77777777"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14:paraId="229B2F5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lastRenderedPageBreak/>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14:paraId="3673FF7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14:paraId="1B1B3592" w14:textId="77777777"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14:paraId="7DE2D942"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14:paraId="02B5B42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0FCD540D"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14:paraId="531E3151"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14:paraId="4856E2EB"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484C19D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14:paraId="2A87A64B"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14:paraId="310361A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14:paraId="69C5949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w:t>
      </w:r>
      <w:r w:rsidRPr="00F63254">
        <w:rPr>
          <w:rFonts w:ascii="Times New Roman" w:hAnsi="Times New Roman"/>
          <w:sz w:val="28"/>
          <w:szCs w:val="28"/>
        </w:rPr>
        <w:lastRenderedPageBreak/>
        <w:t xml:space="preserve">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14:paraId="5BE3222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14:paraId="33A2FBB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14:paraId="0E9EFCB0"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14:paraId="0450ACA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14:paraId="25FD404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14:paraId="7F982FBF"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14:paraId="0C6C9C9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14:paraId="3DBF02A0"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14:paraId="63D4847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14:paraId="6AE9FED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lastRenderedPageBreak/>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14:paraId="2DE1D6B2"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14:paraId="4BF62FD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14:paraId="3E957E3B"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14:paraId="0818695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14:paraId="2B8DE22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14:paraId="7D29F12B"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14:paraId="4D15FA41"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14:paraId="5F2E5E5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10E6EBF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14:paraId="05F6C52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lastRenderedPageBreak/>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14:paraId="66F58CD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14:paraId="75298FC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14:paraId="567E173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3E4E7DD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14:paraId="643F670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6F60F01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14:paraId="74E71C5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6137E13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14:paraId="37C8F00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 xml:space="preserve">травы. Дикорастущие, культурные и комнатные растения. Роль растений в природе и жизни людей, бережное отношение человека к дикорастущим </w:t>
      </w:r>
      <w:r w:rsidRPr="00F63254">
        <w:rPr>
          <w:rFonts w:ascii="Times New Roman" w:hAnsi="Times New Roman"/>
          <w:sz w:val="28"/>
          <w:szCs w:val="28"/>
        </w:rPr>
        <w:lastRenderedPageBreak/>
        <w:t>растениям, уход за комнатными и культурными растениям. Растения родного края, названия и краткая характеристика на основе наблюдений.</w:t>
      </w:r>
    </w:p>
    <w:p w14:paraId="32ADE51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14:paraId="543B3A76" w14:textId="77777777"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7F3EB228"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14:paraId="23459AF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14:paraId="40561DD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14:paraId="42C3987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 xml:space="preserve">их роль в охране природы. Красная книга России, её значение, отдельные представители </w:t>
      </w:r>
      <w:r w:rsidRPr="00F63254">
        <w:rPr>
          <w:rFonts w:ascii="Times New Roman" w:hAnsi="Times New Roman"/>
          <w:sz w:val="28"/>
          <w:szCs w:val="28"/>
        </w:rPr>
        <w:lastRenderedPageBreak/>
        <w:t>растений и животных Красной книги. Посильное участие в охране природы. Личная ответственность каждого человека за сохранность природы.</w:t>
      </w:r>
    </w:p>
    <w:p w14:paraId="64BD2BD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14:paraId="4848387D"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14:paraId="15ABFBA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14:paraId="01E1691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14:paraId="3F897F2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w:t>
      </w:r>
      <w:r w:rsidRPr="00F63254">
        <w:rPr>
          <w:rFonts w:ascii="Times New Roman" w:hAnsi="Times New Roman"/>
          <w:sz w:val="28"/>
          <w:szCs w:val="28"/>
        </w:rPr>
        <w:lastRenderedPageBreak/>
        <w:t>тылу и пр.) семейные праздники, традиции. День Матери. День любви, семьи  и верности.</w:t>
      </w:r>
    </w:p>
    <w:p w14:paraId="18DF04C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14:paraId="3EC75DC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14:paraId="01663F9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4AA24D96"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14:paraId="4F874324" w14:textId="77777777"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14:paraId="1327A49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14:paraId="72E290B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14:paraId="78D5D3F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w:t>
      </w:r>
      <w:r w:rsidRPr="00F63254">
        <w:rPr>
          <w:rFonts w:ascii="Times New Roman" w:hAnsi="Times New Roman"/>
          <w:spacing w:val="2"/>
          <w:sz w:val="28"/>
          <w:szCs w:val="28"/>
        </w:rPr>
        <w:lastRenderedPageBreak/>
        <w:t xml:space="preserve">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14:paraId="3E31290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14:paraId="7EFF04D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14:paraId="1868D6F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14:paraId="090C749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14:paraId="3DE08B2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6A485FDD" w14:textId="77777777"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14:paraId="7592A0A9"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14:paraId="152A6B8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14:paraId="176B144C" w14:textId="77777777"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lastRenderedPageBreak/>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14:paraId="01F678B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14:paraId="6780999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14:paraId="4B90B1F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14:paraId="09080A2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14:paraId="14794CB6" w14:textId="77777777"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14:paraId="0C80A8D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14:paraId="3EDA78A7"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14:paraId="5E53871E"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45736BAE"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14:paraId="77F6CD9F"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523B3DAE"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14:paraId="45BA0BDC"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14:paraId="0D65D3FC"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w:t>
      </w:r>
      <w:r w:rsidRPr="00F63254">
        <w:rPr>
          <w:rFonts w:ascii="Times New Roman" w:hAnsi="Times New Roman"/>
          <w:sz w:val="28"/>
          <w:szCs w:val="28"/>
        </w:rPr>
        <w:lastRenderedPageBreak/>
        <w:t>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14:paraId="168234F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14:paraId="1C36364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14:paraId="66CD202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14:paraId="66565FC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1AA4AA8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w:t>
      </w:r>
      <w:r w:rsidRPr="00F63254">
        <w:rPr>
          <w:rFonts w:ascii="Times New Roman" w:hAnsi="Times New Roman"/>
          <w:sz w:val="28"/>
          <w:szCs w:val="28"/>
        </w:rPr>
        <w:lastRenderedPageBreak/>
        <w:t xml:space="preserve">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14:paraId="3A2E21E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14:paraId="16D88619"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14:paraId="0B9D305F"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14:paraId="2855645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14:paraId="6EF6F71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1371B12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14:paraId="0BA6EF61" w14:textId="77777777"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14:paraId="1E3A228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374B30B1" w14:textId="77777777"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14:paraId="5A97D11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14:paraId="0D3E251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14:paraId="2420EDB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1E4C7EF1" w14:textId="77777777"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 xml:space="preserve">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w:t>
      </w:r>
      <w:r w:rsidRPr="00F63254">
        <w:rPr>
          <w:rFonts w:ascii="Times New Roman" w:hAnsi="Times New Roman"/>
          <w:sz w:val="28"/>
          <w:szCs w:val="28"/>
        </w:rPr>
        <w:lastRenderedPageBreak/>
        <w:t>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14:paraId="77AEA7E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026B7C1F"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14:paraId="70855DD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Овладение 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14:paraId="476E043B"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14:paraId="62A53767"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14:paraId="774B60CD"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14:paraId="21CD9861"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14:paraId="675B771C"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lastRenderedPageBreak/>
        <w:t>8. Музыка</w:t>
      </w:r>
    </w:p>
    <w:p w14:paraId="3AF55E0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7224880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14:paraId="7E8481A9"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14:paraId="3C6F24E9"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14:paraId="0EE7C38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14:paraId="6C4402E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14:paraId="083140D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14:paraId="64919D52"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lastRenderedPageBreak/>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14:paraId="414D407C"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14:paraId="4BAFABE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2D62115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263EE87B"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14:paraId="566975E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14:paraId="26DDC44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24BF1CE7"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14:paraId="52C4863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585E8E1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14:paraId="3E7E614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14:paraId="11668E8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17"/>
      </w:r>
      <w:r w:rsidRPr="00F63254">
        <w:rPr>
          <w:rFonts w:ascii="Times New Roman" w:hAnsi="Times New Roman"/>
          <w:b/>
          <w:bCs/>
          <w:sz w:val="28"/>
          <w:szCs w:val="28"/>
        </w:rPr>
        <w:t>. Элементы графической грамоты.</w:t>
      </w:r>
    </w:p>
    <w:p w14:paraId="267596B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14:paraId="08230E7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14:paraId="43EEE956"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3F7A569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w:t>
      </w:r>
      <w:r w:rsidRPr="00F63254">
        <w:rPr>
          <w:rFonts w:ascii="Times New Roman" w:hAnsi="Times New Roman"/>
          <w:iCs/>
          <w:sz w:val="28"/>
          <w:szCs w:val="28"/>
        </w:rPr>
        <w:lastRenderedPageBreak/>
        <w:t xml:space="preserve">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5359C51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14:paraId="35EAC71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14:paraId="0AE49EF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7FB41D6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lastRenderedPageBreak/>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14:paraId="3BD831C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14:paraId="6FF9D4B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14:paraId="5E633AC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1FD23E75" w14:textId="77777777"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14:paraId="5FB2CC65" w14:textId="77777777"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14:paraId="695819E0" w14:textId="77777777"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14:paraId="73E5A8BF"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14:paraId="4C87A9B0"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0B8599FC"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14:paraId="1F71123E"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lastRenderedPageBreak/>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4FD5A91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14:paraId="52C5C082"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14:paraId="0777288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015B5D3A"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14:paraId="29142FCC"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14:paraId="067A61A8" w14:textId="77777777"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t>Спортивно­оздоровительная деятельность.</w:t>
      </w:r>
    </w:p>
    <w:p w14:paraId="20012005" w14:textId="77777777"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14:paraId="66362190"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14:paraId="45B28D4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14:paraId="6DE2DDF8"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14:paraId="336A52A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10F0B4BF"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xml:space="preserve">: подход к предмету с нужной стороны, правильный захват его для переноски, умение нести, точно и </w:t>
      </w:r>
      <w:r w:rsidRPr="00F63254">
        <w:rPr>
          <w:rFonts w:ascii="Times New Roman" w:hAnsi="Times New Roman"/>
          <w:sz w:val="28"/>
          <w:szCs w:val="28"/>
        </w:rPr>
        <w:lastRenderedPageBreak/>
        <w:t>мягко опускать предмет (предметы: мячи, гимнастические палки, обручи, скамейки, маты, гимнастический «козел», «конь» и т.д.).</w:t>
      </w:r>
    </w:p>
    <w:p w14:paraId="7D52B715" w14:textId="77777777"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14:paraId="6946AD91"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577D8724"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05B64666"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14:paraId="3CB7741F"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14:paraId="64EEA48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14:paraId="322A8BA9"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14:paraId="253CAA36" w14:textId="77777777"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14:paraId="235AAEF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68F6E8EF"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14:paraId="6353034C"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14:paraId="02B258B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14:paraId="0F026A15"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14:paraId="6AAC55EF"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14:paraId="7069AC67"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14:paraId="2107F1EB"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lastRenderedPageBreak/>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14:paraId="48D879A5"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14:paraId="33BF8E6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14:paraId="56C6C8A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14:paraId="230B9FB5"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14:paraId="0FFAA6B8"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14:paraId="1DDA8AA8"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ловит», «Мяч по кругу», «Не урони мяч».</w:t>
      </w:r>
    </w:p>
    <w:p w14:paraId="64061024" w14:textId="77777777"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14:paraId="57A62F5C"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14:paraId="1D73C70C"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14:paraId="7DA7DD0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14:paraId="2BD7C5FD"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w:t>
      </w:r>
      <w:r w:rsidRPr="00F63254">
        <w:rPr>
          <w:rFonts w:ascii="Times New Roman" w:hAnsi="Times New Roman"/>
          <w:spacing w:val="2"/>
          <w:sz w:val="28"/>
          <w:szCs w:val="28"/>
        </w:rPr>
        <w:lastRenderedPageBreak/>
        <w:t xml:space="preserve">шагом, бегом, </w:t>
      </w:r>
      <w:r w:rsidRPr="00F63254">
        <w:rPr>
          <w:rFonts w:ascii="Times New Roman" w:hAnsi="Times New Roman"/>
          <w:sz w:val="28"/>
          <w:szCs w:val="28"/>
        </w:rPr>
        <w:t>прыжками в разных направлениях по намеченным ориентирам и по сигналу.</w:t>
      </w:r>
    </w:p>
    <w:p w14:paraId="0FD3506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38C062EC"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14:paraId="479FD9F7"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14:paraId="5A79B79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0A84F40D"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14:paraId="2993422F"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14:paraId="115EC60A"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w:t>
      </w:r>
      <w:r w:rsidRPr="00F63254">
        <w:rPr>
          <w:rFonts w:ascii="Times New Roman" w:hAnsi="Times New Roman"/>
          <w:spacing w:val="2"/>
          <w:sz w:val="28"/>
          <w:szCs w:val="28"/>
        </w:rPr>
        <w:lastRenderedPageBreak/>
        <w:t xml:space="preserve">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14:paraId="7BE0339D"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14:paraId="632900E6"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14:paraId="371462E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2424031A"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14:paraId="1497D09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14:paraId="1F2A0A06" w14:textId="77777777"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14:paraId="2ACF4180"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14:paraId="6C10A39D"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5561AF40"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lastRenderedPageBreak/>
        <w:t>Упражнения на коррекцию и формирование правильной осанки</w:t>
      </w:r>
      <w:r w:rsidRPr="00F63254">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14:paraId="1F8D15C6"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02891983"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60A45C21"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lastRenderedPageBreak/>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14:paraId="1C6F37E8" w14:textId="77777777"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14:paraId="71C0888F"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0243C885"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14:paraId="7D703F73"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563F1444"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w:t>
      </w:r>
      <w:r w:rsidRPr="00F63254">
        <w:rPr>
          <w:rStyle w:val="c12"/>
          <w:sz w:val="28"/>
          <w:szCs w:val="28"/>
        </w:rPr>
        <w:lastRenderedPageBreak/>
        <w:t xml:space="preserve">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14:paraId="4CF95E6D"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14:paraId="15A860C1" w14:textId="77777777"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14:paraId="779487D4" w14:textId="77777777"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182BC74E" w14:textId="77777777"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(логопедические и психокоррекционные)»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14:paraId="6289B567" w14:textId="77777777"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14:paraId="580127DA" w14:textId="77777777"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14:paraId="3F62C491" w14:textId="77777777"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14:paraId="4B1BB781" w14:textId="77777777"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14:paraId="015BBEFC" w14:textId="77777777" w:rsidR="008D1B93" w:rsidRPr="00E27061" w:rsidRDefault="00F35122" w:rsidP="008D1B93">
      <w:pPr>
        <w:pStyle w:val="af2"/>
        <w:shd w:val="clear" w:color="auto" w:fill="FFFFFF"/>
        <w:ind w:left="0" w:firstLine="709"/>
        <w:jc w:val="both"/>
        <w:rPr>
          <w:sz w:val="28"/>
          <w:szCs w:val="28"/>
        </w:rPr>
      </w:pPr>
      <w:r w:rsidRPr="00F35122">
        <w:rPr>
          <w:b/>
          <w:caps w:val="0"/>
          <w:sz w:val="28"/>
          <w:szCs w:val="28"/>
        </w:rPr>
        <w:lastRenderedPageBreak/>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14:paraId="37BA8B56" w14:textId="77777777"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14:paraId="0A802828" w14:textId="77777777"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14:paraId="7191312A" w14:textId="77777777" w:rsidR="008D1B93" w:rsidRDefault="00E0076D" w:rsidP="008D1B93">
      <w:pPr>
        <w:pStyle w:val="af2"/>
        <w:shd w:val="clear" w:color="auto" w:fill="FFFFFF"/>
        <w:ind w:left="0" w:firstLine="709"/>
        <w:jc w:val="both"/>
        <w:rPr>
          <w:caps w:val="0"/>
          <w:sz w:val="28"/>
          <w:szCs w:val="28"/>
        </w:rPr>
      </w:pPr>
      <w:r w:rsidRPr="00E0076D">
        <w:rPr>
          <w:b/>
          <w:caps w:val="0"/>
          <w:sz w:val="28"/>
          <w:szCs w:val="28"/>
        </w:rPr>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14:paraId="6A17FFA8" w14:textId="77777777"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14:paraId="35B7C359" w14:textId="77777777"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14:paraId="65CDF5B6" w14:textId="77777777"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14:paraId="295832CA" w14:textId="77777777"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14:paraId="37A149E6" w14:textId="77777777"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14:paraId="419CC037" w14:textId="77777777"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14:paraId="3586D8A5" w14:textId="77777777"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14:paraId="1132038B" w14:textId="77777777"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14:paraId="46BE978E" w14:textId="77777777"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lastRenderedPageBreak/>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14:paraId="18C8F4EF" w14:textId="77777777"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14:paraId="70694033" w14:textId="77777777" w:rsidR="00C00FF1" w:rsidRDefault="00C00FF1" w:rsidP="008D1B93">
      <w:pPr>
        <w:pStyle w:val="Default"/>
        <w:spacing w:line="360" w:lineRule="auto"/>
        <w:ind w:firstLine="720"/>
        <w:jc w:val="both"/>
        <w:rPr>
          <w:b/>
          <w:sz w:val="28"/>
          <w:szCs w:val="28"/>
        </w:rPr>
      </w:pPr>
      <w:r w:rsidRPr="00C00FF1">
        <w:rPr>
          <w:b/>
          <w:sz w:val="28"/>
          <w:szCs w:val="28"/>
        </w:rPr>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14:paraId="10D0DA65" w14:textId="77777777"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14:paraId="3756FD87" w14:textId="77777777"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14:paraId="1F48FDA9" w14:textId="77777777"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4E37F929" w14:textId="77777777"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14:paraId="545E7FA5" w14:textId="77777777"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14:paraId="4853D068" w14:textId="77777777"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 xml:space="preserve">свободное размещение </w:t>
      </w:r>
      <w:r w:rsidR="00FD303D" w:rsidRPr="00C6295C">
        <w:rPr>
          <w:sz w:val="28"/>
          <w:szCs w:val="28"/>
        </w:rPr>
        <w:lastRenderedPageBreak/>
        <w:t>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14:paraId="526EFC19" w14:textId="77777777"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14:paraId="06CA2E84" w14:textId="77777777"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14:paraId="156732DB" w14:textId="77777777" w:rsidR="00502CE5" w:rsidRPr="00502CE5" w:rsidRDefault="008D1B93" w:rsidP="00502CE5">
      <w:pPr>
        <w:pStyle w:val="a5"/>
        <w:spacing w:after="0"/>
        <w:ind w:firstLine="720"/>
        <w:jc w:val="both"/>
        <w:rPr>
          <w:sz w:val="28"/>
          <w:szCs w:val="28"/>
        </w:rPr>
      </w:pPr>
      <w:r w:rsidRPr="007D3B55">
        <w:rPr>
          <w:b/>
          <w:sz w:val="28"/>
          <w:szCs w:val="28"/>
        </w:rPr>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14:paraId="3316B82D" w14:textId="77777777"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14:paraId="09A46E2B" w14:textId="0E79CD95" w:rsidR="008D1B93"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14:paraId="71D07776" w14:textId="64851EBB" w:rsidR="00DE3CAA" w:rsidRDefault="00DE3CA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Занятия с дефектологом предусматривают помощь в усвоении учебных курсов, развитие памяти, внимания, мышления, речи. </w:t>
      </w:r>
    </w:p>
    <w:p w14:paraId="61F8E2FE" w14:textId="19A0EEF0" w:rsidR="00DE3CAA" w:rsidRPr="00353884" w:rsidRDefault="00DE3CA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Коррекционнные курса русского языка и математики предусматривают помощь обучающимся с ОВЗ в усвоении наиболее трудных тем курсов., создании возможности индивидуального занятия для выявления трудностей, возможности написать контрольные работы в более спокойной атмосфере. </w:t>
      </w:r>
    </w:p>
    <w:p w14:paraId="5126E783" w14:textId="30A8169E"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w:t>
      </w:r>
      <w:r w:rsidR="0077261C">
        <w:rPr>
          <w:caps w:val="0"/>
          <w:sz w:val="28"/>
          <w:szCs w:val="28"/>
        </w:rPr>
        <w:t>МОУ Пестрецовской ОШ ЯМР</w:t>
      </w:r>
      <w:r w:rsidRPr="008C678B">
        <w:rPr>
          <w:caps w:val="0"/>
          <w:sz w:val="28"/>
          <w:szCs w:val="28"/>
        </w:rPr>
        <w:t>, исходя из психофизических особенностей и особых образовательных потребностей обучающихся с ЗПР.</w:t>
      </w:r>
    </w:p>
    <w:p w14:paraId="5C8C7710" w14:textId="77777777"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14:paraId="13C07EED" w14:textId="77777777"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lastRenderedPageBreak/>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5AD202F8" w14:textId="77777777"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14:paraId="45C8B8C3" w14:textId="77777777"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14:paraId="4064F46B" w14:textId="77777777"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14:paraId="7C019611" w14:textId="77777777"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14:paraId="63E70B46" w14:textId="77777777"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14:paraId="31A87B6F"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27942698"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799963D1"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14:paraId="0C973786"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14:paraId="2039C70E" w14:textId="77777777"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6396207A" w14:textId="77777777"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14:paraId="1168D199"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14:paraId="7D3D95EC" w14:textId="77777777"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14:paraId="3EAD798B" w14:textId="77777777"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201C983F" w14:textId="77777777"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14:paraId="04097F0F" w14:textId="77777777"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14:paraId="7B5C1193" w14:textId="77777777"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14:paraId="161B3E46"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14:paraId="2E30BF4C"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14:paraId="1F27A579" w14:textId="77777777"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4F03C4C9"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w:t>
      </w:r>
      <w:r w:rsidRPr="00F63254">
        <w:rPr>
          <w:rFonts w:ascii="Times New Roman" w:hAnsi="Times New Roman" w:cs="Times New Roman"/>
          <w:color w:val="auto"/>
          <w:sz w:val="28"/>
          <w:szCs w:val="28"/>
        </w:rPr>
        <w:lastRenderedPageBreak/>
        <w:t xml:space="preserve">делам; </w:t>
      </w:r>
    </w:p>
    <w:p w14:paraId="5EA124D7" w14:textId="77777777"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14:paraId="670F336E"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14:paraId="4D34EF4F" w14:textId="77777777"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02CD7634"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14:paraId="1F3C6DD4" w14:textId="77777777"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14:paraId="6C4E15B0" w14:textId="77777777"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14:paraId="0AA2F036"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27E5F10E"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14:paraId="3B5D6AB9"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09D3FD5F"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24ABE7E6" w14:textId="77777777"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71EC39D8" w14:textId="77777777"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14:paraId="0E7404C4" w14:textId="77777777"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14:paraId="13E778E5"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14:paraId="3215AAAE"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14:paraId="0441A59D" w14:textId="77777777"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14:paraId="657B27B0"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14:paraId="40AE78DC"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14:paraId="005F554F" w14:textId="77777777"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14:paraId="645872D1" w14:textId="77777777"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14:paraId="3039A1D5" w14:textId="77777777"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14:paraId="2E022B71" w14:textId="77777777"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14:paraId="24495755" w14:textId="77777777"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14:paraId="2CA82415" w14:textId="77777777"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14:paraId="497D090D"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5CD1263E"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14:paraId="5EB4EF4A"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14:paraId="5E4CD0C2"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14:paraId="43F18B60"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14:paraId="247CC71B"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14:paraId="61EF197E"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14:paraId="2CB1E9F1" w14:textId="77777777"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14:paraId="40687CFF" w14:textId="3FE65D30"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обеспечива</w:t>
      </w:r>
      <w:r w:rsidR="00BB0E12">
        <w:rPr>
          <w:rFonts w:ascii="Times New Roman" w:hAnsi="Times New Roman" w:cs="Times New Roman"/>
          <w:kern w:val="2"/>
          <w:sz w:val="28"/>
          <w:szCs w:val="28"/>
        </w:rPr>
        <w:t>ет</w:t>
      </w:r>
      <w:r w:rsidRPr="00F63254">
        <w:rPr>
          <w:rFonts w:ascii="Times New Roman" w:hAnsi="Times New Roman" w:cs="Times New Roman"/>
          <w:kern w:val="2"/>
          <w:sz w:val="28"/>
          <w:szCs w:val="28"/>
        </w:rPr>
        <w:t>:</w:t>
      </w:r>
    </w:p>
    <w:p w14:paraId="03901031"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14:paraId="48C9DB34"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02EB2499" w14:textId="70CACDAB"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kern w:val="2"/>
          <w:sz w:val="28"/>
          <w:szCs w:val="28"/>
        </w:rPr>
        <w:t>включа</w:t>
      </w:r>
      <w:r w:rsidR="00BB0E12">
        <w:rPr>
          <w:rFonts w:ascii="Times New Roman" w:hAnsi="Times New Roman" w:cs="Times New Roman"/>
          <w:kern w:val="2"/>
          <w:sz w:val="28"/>
          <w:szCs w:val="28"/>
        </w:rPr>
        <w:t>ет</w:t>
      </w:r>
      <w:r w:rsidRPr="00F63254">
        <w:rPr>
          <w:rFonts w:ascii="Times New Roman" w:hAnsi="Times New Roman" w:cs="Times New Roman"/>
          <w:kern w:val="2"/>
          <w:sz w:val="28"/>
          <w:szCs w:val="28"/>
        </w:rPr>
        <w:t xml:space="preserve">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w:t>
      </w:r>
      <w:r w:rsidRPr="00F63254">
        <w:rPr>
          <w:rFonts w:ascii="Times New Roman" w:hAnsi="Times New Roman" w:cs="Times New Roman"/>
          <w:kern w:val="2"/>
          <w:sz w:val="28"/>
          <w:szCs w:val="28"/>
        </w:rPr>
        <w:lastRenderedPageBreak/>
        <w:t xml:space="preserve">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14:paraId="11E7B8BB" w14:textId="6C7B3303"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sidR="00BB0E12">
        <w:rPr>
          <w:rFonts w:ascii="Times New Roman" w:hAnsi="Times New Roman" w:cs="Times New Roman"/>
          <w:color w:val="auto"/>
          <w:spacing w:val="2"/>
          <w:sz w:val="28"/>
          <w:szCs w:val="28"/>
        </w:rPr>
        <w:t>МОУ Пестрецовской ОШ ЯМР</w:t>
      </w:r>
      <w:r w:rsidRPr="00D6465D">
        <w:rPr>
          <w:rFonts w:ascii="Times New Roman" w:hAnsi="Times New Roman" w:cs="Times New Roman"/>
          <w:color w:val="auto"/>
          <w:spacing w:val="2"/>
          <w:sz w:val="28"/>
          <w:szCs w:val="28"/>
        </w:rPr>
        <w:t xml:space="preserve">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18"/>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01A6ABCA" w14:textId="77777777"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14:paraId="7219244B" w14:textId="77777777"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14:paraId="49924F20" w14:textId="77777777"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0CF26A00" w14:textId="17615B31"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w:t>
      </w:r>
      <w:r w:rsidRPr="00F63254">
        <w:rPr>
          <w:rFonts w:ascii="Times New Roman" w:hAnsi="Times New Roman"/>
          <w:spacing w:val="-4"/>
          <w:sz w:val="28"/>
          <w:szCs w:val="28"/>
        </w:rPr>
        <w:lastRenderedPageBreak/>
        <w:t xml:space="preserve">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AD940A4" w14:textId="77777777"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0B91A7BA"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14:paraId="6DDC3D5F" w14:textId="77777777"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14:paraId="352B4532"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14:paraId="580A675B"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14:paraId="222BDFE2"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14:paraId="0838A211"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14:paraId="7FAE2C28"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неспособность прогнозировать последствия своего отношения к здоровью.</w:t>
      </w:r>
    </w:p>
    <w:p w14:paraId="57E0ED65" w14:textId="77777777"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6B002710" w14:textId="24CBFBE9"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обеспечива</w:t>
      </w:r>
      <w:r w:rsidR="00BB0E12">
        <w:rPr>
          <w:rFonts w:ascii="Times New Roman" w:hAnsi="Times New Roman" w:cs="Times New Roman"/>
          <w:color w:val="auto"/>
          <w:sz w:val="28"/>
          <w:szCs w:val="28"/>
        </w:rPr>
        <w:t>ет</w:t>
      </w:r>
      <w:r w:rsidRPr="00F63254">
        <w:rPr>
          <w:rFonts w:ascii="Times New Roman" w:hAnsi="Times New Roman" w:cs="Times New Roman"/>
          <w:color w:val="auto"/>
          <w:sz w:val="28"/>
          <w:szCs w:val="28"/>
        </w:rPr>
        <w:t xml:space="preserve">: </w:t>
      </w:r>
    </w:p>
    <w:p w14:paraId="7FE775D0"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14:paraId="6D9FA711"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20D936C8" w14:textId="77777777"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14:paraId="48175705"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14:paraId="427235C8" w14:textId="77777777"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14:paraId="328600C4"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14:paraId="59D82124"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14:paraId="537C35EC"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5F2D8263"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w:t>
      </w:r>
      <w:r w:rsidRPr="00F63254">
        <w:rPr>
          <w:rFonts w:ascii="Times New Roman" w:hAnsi="Times New Roman" w:cs="Times New Roman"/>
          <w:color w:val="auto"/>
          <w:sz w:val="28"/>
          <w:szCs w:val="28"/>
        </w:rPr>
        <w:lastRenderedPageBreak/>
        <w:t xml:space="preserve">состояния здоровья, развитие готовности самостоятельно поддерживать свое здоровье на основе использования навыков личной гигиены; </w:t>
      </w:r>
    </w:p>
    <w:p w14:paraId="6FF00021"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6541EEF7" w14:textId="77777777"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14:paraId="2D797909" w14:textId="77777777"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14:paraId="2825190D" w14:textId="77777777"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323EC5D7" w14:textId="77777777"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14:paraId="2D3892D6" w14:textId="77777777"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w:t>
      </w:r>
      <w:r w:rsidRPr="00F63254">
        <w:rPr>
          <w:rFonts w:ascii="Times New Roman" w:eastAsia="Calibri" w:hAnsi="Times New Roman" w:cs="Times New Roman"/>
          <w:color w:val="000000"/>
          <w:sz w:val="28"/>
          <w:szCs w:val="28"/>
        </w:rPr>
        <w:lastRenderedPageBreak/>
        <w:t>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6E65EB63" w14:textId="5228A351"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14:paraId="57043863" w14:textId="77777777"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14:paraId="57F41EE1" w14:textId="2550A94C"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содерж</w:t>
      </w:r>
      <w:r w:rsidR="00BB0E12">
        <w:rPr>
          <w:rFonts w:ascii="Times New Roman" w:hAnsi="Times New Roman" w:cs="Times New Roman"/>
          <w:color w:val="auto"/>
          <w:sz w:val="28"/>
          <w:szCs w:val="28"/>
        </w:rPr>
        <w:t>ит</w:t>
      </w:r>
      <w:r w:rsidRPr="00F63254">
        <w:rPr>
          <w:rFonts w:ascii="Times New Roman" w:hAnsi="Times New Roman" w:cs="Times New Roman"/>
          <w:color w:val="auto"/>
          <w:sz w:val="28"/>
          <w:szCs w:val="28"/>
        </w:rPr>
        <w:t xml:space="preserve">: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14:paraId="4B5193AD" w14:textId="4061C979"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19"/>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5B0CEC54"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w:t>
      </w:r>
      <w:r w:rsidRPr="00E405DB">
        <w:rPr>
          <w:rFonts w:ascii="Times New Roman" w:hAnsi="Times New Roman" w:cs="Times New Roman"/>
          <w:color w:val="auto"/>
          <w:sz w:val="28"/>
          <w:szCs w:val="28"/>
        </w:rPr>
        <w:lastRenderedPageBreak/>
        <w:t xml:space="preserve">составляющих, способствующих познавательному и эмоциональному развитию ребёнка. </w:t>
      </w:r>
    </w:p>
    <w:p w14:paraId="5670442F"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w:t>
      </w:r>
    </w:p>
    <w:p w14:paraId="64DF950B"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14:paraId="0A08332E"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 неблагоприятные экологические, социальные и экономические условия;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14:paraId="54664B48"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lastRenderedPageBreak/>
        <w:t xml:space="preserve">Наиболее эффективным путём формирования экологической культуры, здорового и безопасного образа жизни обучащихся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 </w:t>
      </w:r>
    </w:p>
    <w:p w14:paraId="3559A4A6" w14:textId="42C9F88D"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softHyphen/>
        <w:t xml:space="preserve">оздоровительной работы, организации рационального питания.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Цели и задачи программы 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r w:rsidRPr="00E405DB">
        <w:rPr>
          <w:rFonts w:ascii="Times New Roman" w:hAnsi="Times New Roman" w:cs="Times New Roman"/>
          <w:color w:val="auto"/>
          <w:sz w:val="28"/>
          <w:szCs w:val="28"/>
        </w:rPr>
        <w:lastRenderedPageBreak/>
        <w:t>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Задачи программы: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сформировать представление о позитивных и негативных факторах, влияющих на здоровье, в том числе о влиянии</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на здоровье позитивных и негативных эмоций, получаемых от общения с компьютером, просмотра телепередач, участия в азартных играх;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и причинах возникновения зависимостей от табака, алкоголя, наркотиков и других психоактивных веществ, об их пагубном влиянии на здоровье; сформировать познавательный интерес и бережное отношение к природе; научить школьников выполнять правила личной гигиены и развить готовность на их основе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обучить безопасному поведению в окружающей среде и элементарным навыкам поведения в экстремальных ситуациях; сформировать навыки позитивного общения; научить осознанному выбору поступков, стиля поведения, позволяющих сохранять и укреплять здоровье; сформировать потребность ребёнка безбоязненно обращаться к врачу по любым вопросам состояния здоровья,</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в том числе связанным с особенностями роста и развития. Основные направления программы На этапе начальной школы на первое место </w:t>
      </w:r>
      <w:r w:rsidRPr="00E405DB">
        <w:rPr>
          <w:rFonts w:ascii="Times New Roman" w:hAnsi="Times New Roman" w:cs="Times New Roman"/>
          <w:color w:val="auto"/>
          <w:sz w:val="28"/>
          <w:szCs w:val="28"/>
        </w:rPr>
        <w:lastRenderedPageBreak/>
        <w:t>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Основные виды деятельности обучающихся: учебная, учебно</w:t>
      </w:r>
      <w:r w:rsidRPr="00E405DB">
        <w:rPr>
          <w:rFonts w:ascii="Times New Roman" w:hAnsi="Times New Roman" w:cs="Times New Roman"/>
          <w:color w:val="auto"/>
          <w:sz w:val="28"/>
          <w:szCs w:val="28"/>
        </w:rPr>
        <w:softHyphen/>
      </w:r>
      <w:r>
        <w:rPr>
          <w:rFonts w:ascii="Times New Roman" w:hAnsi="Times New Roman" w:cs="Times New Roman"/>
          <w:color w:val="auto"/>
          <w:sz w:val="28"/>
          <w:szCs w:val="28"/>
        </w:rPr>
        <w:t>исследовательская</w:t>
      </w:r>
      <w:r w:rsidRPr="00E405DB">
        <w:rPr>
          <w:rFonts w:ascii="Times New Roman" w:hAnsi="Times New Roman" w:cs="Times New Roman"/>
          <w:color w:val="auto"/>
          <w:sz w:val="28"/>
          <w:szCs w:val="28"/>
        </w:rPr>
        <w:t>, образно</w:t>
      </w:r>
      <w:r w:rsidRPr="00E405DB">
        <w:rPr>
          <w:rFonts w:ascii="Times New Roman" w:hAnsi="Times New Roman" w:cs="Times New Roman"/>
          <w:color w:val="auto"/>
          <w:sz w:val="28"/>
          <w:szCs w:val="28"/>
        </w:rPr>
        <w:softHyphen/>
      </w:r>
      <w:r>
        <w:rPr>
          <w:rFonts w:ascii="Times New Roman" w:hAnsi="Times New Roman" w:cs="Times New Roman"/>
          <w:color w:val="auto"/>
          <w:sz w:val="28"/>
          <w:szCs w:val="28"/>
        </w:rPr>
        <w:t>-</w:t>
      </w:r>
      <w:r w:rsidRPr="00E405DB">
        <w:rPr>
          <w:rFonts w:ascii="Times New Roman" w:hAnsi="Times New Roman" w:cs="Times New Roman"/>
          <w:color w:val="auto"/>
          <w:sz w:val="28"/>
          <w:szCs w:val="28"/>
        </w:rPr>
        <w:t>познавательная, игровая, рефлексивно</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softHyphen/>
        <w:t>оценочная, регулятивная, креативная, общественно полезная. Формируемые ценности: природа, здоровье, экологическая культура, экологически безопасное поведение. Основные формы организации внеурочной деятельности: развивающие ситуации игрового и учебного типа. Системная работа на уровне начального общего образования по формированию экологической культуры, здорового и безопасного образа жизни будет организована по следующим направлениям: создание экологически безопасной, здоровьесберегающей инфраструктуры образовательной организации; организация учебной и внеурочной деятельности обучающихся; организация физкультурно</w:t>
      </w:r>
      <w:r w:rsidRPr="00E405DB">
        <w:rPr>
          <w:rFonts w:ascii="Times New Roman" w:hAnsi="Times New Roman" w:cs="Times New Roman"/>
          <w:color w:val="auto"/>
          <w:sz w:val="28"/>
          <w:szCs w:val="28"/>
        </w:rPr>
        <w:softHyphen/>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оздоровительной работы; реализация дополнительных образовательных курсов; организация работы с родителями (законными представителями). </w:t>
      </w:r>
    </w:p>
    <w:p w14:paraId="4B0E338B"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Модель организации работы образовательной организации по реализации программы </w:t>
      </w:r>
    </w:p>
    <w:p w14:paraId="7ADC4105"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Работа образовательной организации по реализации программы формирования экологической культуры, здорового и безопасного образа жизни будет реализовываться в два этапа. </w:t>
      </w:r>
    </w:p>
    <w:p w14:paraId="6EB761BD"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Первый этап — анализ состояния и планирование работы образовательной организации по данному направлению, в том числе по: организации режима дня детей, их нагрузкам, питанию, физкультурно</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softHyphen/>
        <w:t xml:space="preserve">оздоровительной работе, </w:t>
      </w:r>
      <w:r w:rsidRPr="00E405DB">
        <w:rPr>
          <w:rFonts w:ascii="Times New Roman" w:hAnsi="Times New Roman" w:cs="Times New Roman"/>
          <w:color w:val="auto"/>
          <w:sz w:val="28"/>
          <w:szCs w:val="28"/>
        </w:rPr>
        <w:lastRenderedPageBreak/>
        <w:t xml:space="preserve">сформированности элементарных навыков гигиены, рационального питания и профилактике вредных привычек;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 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 </w:t>
      </w:r>
    </w:p>
    <w:p w14:paraId="0C2D727E" w14:textId="22603FF3"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Второй этап — организация просветительской, учебно</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softHyphen/>
        <w:t>воспитательной и методической работы образовательной организации по данному направлению. 1. Просветительская, учебно</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softHyphen/>
        <w:t>воспитательная работа с обучающимися, направленная на формирование экологической культуры, здорового и безопасного образа жизни, включает: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лекции, беседы, консультации по проблемам экологического просвещения, сохранения и укрепления здоровья обучающихся, профилактике вредных привычек;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softHyphen/>
        <w:t xml:space="preserve">оздоровительных клубов, специалистов по охране окружающей среды. </w:t>
      </w:r>
    </w:p>
    <w:p w14:paraId="468E15BA" w14:textId="6FB23320"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проведение соответствующих лекций, </w:t>
      </w:r>
      <w:r w:rsidRPr="00E405DB">
        <w:rPr>
          <w:rFonts w:ascii="Times New Roman" w:hAnsi="Times New Roman" w:cs="Times New Roman"/>
          <w:color w:val="auto"/>
          <w:sz w:val="28"/>
          <w:szCs w:val="28"/>
        </w:rPr>
        <w:lastRenderedPageBreak/>
        <w:t>консультаций, семинаров, круглых столов, родительских собраний, педагогических советов по данной проблеме; приобретение для педагогов, специалистов и родителей (законных представителей) необходимой научно</w:t>
      </w:r>
      <w:r w:rsidRPr="00E405DB">
        <w:rPr>
          <w:rFonts w:ascii="Times New Roman" w:hAnsi="Times New Roman" w:cs="Times New Roman"/>
          <w:color w:val="auto"/>
          <w:sz w:val="28"/>
          <w:szCs w:val="28"/>
        </w:rPr>
        <w:softHyphen/>
        <w:t>методической</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литературы;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Создание экологически безопасной, здоровьесберегающей инфраструктуры</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образовательной организации включает: соответствие состояния и содержания здания и помещений образовательной организации</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оснащённость кабинетов, физкультурного зала, спортплощадок необходимым игровым и спортивным оборудованием и инвентарём. Ответственность и контроль за реализацию этого направления возлагаются на администрацию образовательной организации. 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использование методов и методик обучения, адекватных возрастным возможностям и особенностям обучающихся (использование методик, прошедших апробацию); введение любых инноваций в учебный процесс только под контролем специалистов; строгое соблюдение всех требований к использованию технических средств обучения, в том числе компьютеров и аудио</w:t>
      </w:r>
      <w:r w:rsidRPr="00E405DB">
        <w:rPr>
          <w:rFonts w:ascii="Times New Roman" w:hAnsi="Times New Roman" w:cs="Times New Roman"/>
          <w:color w:val="auto"/>
          <w:sz w:val="28"/>
          <w:szCs w:val="28"/>
        </w:rPr>
        <w:softHyphen/>
        <w:t xml:space="preserve">визуальных средств;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ведение систематической работы с детьми с ослабленным здоровьем и с детьми с ОВЗ. </w:t>
      </w:r>
      <w:r w:rsidRPr="00E405DB">
        <w:rPr>
          <w:rFonts w:ascii="Times New Roman" w:hAnsi="Times New Roman" w:cs="Times New Roman"/>
          <w:color w:val="auto"/>
          <w:sz w:val="28"/>
          <w:szCs w:val="28"/>
        </w:rPr>
        <w:lastRenderedPageBreak/>
        <w:t>Эффективность реализации этого направления зависит</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от деятельности каждого педагога. </w:t>
      </w:r>
    </w:p>
    <w:p w14:paraId="53E46520" w14:textId="4F1A3F4C"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Виды учебной деятельности, используемые в урочной и внеурочной деятельности: ролевые игры, проблемно</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softHyphen/>
        <w:t>ценностное и досуговое общение, проектная деятельность, социально</w:t>
      </w:r>
      <w:r w:rsidRPr="00E405DB">
        <w:rPr>
          <w:rFonts w:ascii="Times New Roman" w:hAnsi="Times New Roman" w:cs="Times New Roman"/>
          <w:color w:val="auto"/>
          <w:sz w:val="28"/>
          <w:szCs w:val="28"/>
        </w:rPr>
        <w:softHyphen/>
      </w:r>
      <w:r>
        <w:rPr>
          <w:rFonts w:ascii="Times New Roman" w:hAnsi="Times New Roman" w:cs="Times New Roman"/>
          <w:color w:val="auto"/>
          <w:sz w:val="28"/>
          <w:szCs w:val="28"/>
        </w:rPr>
        <w:t>-</w:t>
      </w:r>
      <w:r w:rsidRPr="00E405DB">
        <w:rPr>
          <w:rFonts w:ascii="Times New Roman" w:hAnsi="Times New Roman" w:cs="Times New Roman"/>
          <w:color w:val="auto"/>
          <w:sz w:val="28"/>
          <w:szCs w:val="28"/>
        </w:rPr>
        <w:t>творческая и общественно полезная практика. 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w:t>
      </w:r>
      <w:r w:rsidRPr="00E405DB">
        <w:rPr>
          <w:rFonts w:ascii="Times New Roman" w:hAnsi="Times New Roman" w:cs="Times New Roman"/>
          <w:color w:val="auto"/>
          <w:sz w:val="28"/>
          <w:szCs w:val="28"/>
        </w:rPr>
        <w:softHyphen/>
      </w:r>
      <w:r>
        <w:rPr>
          <w:rFonts w:ascii="Times New Roman" w:hAnsi="Times New Roman" w:cs="Times New Roman"/>
          <w:color w:val="auto"/>
          <w:sz w:val="28"/>
          <w:szCs w:val="28"/>
        </w:rPr>
        <w:t>-</w:t>
      </w:r>
      <w:r w:rsidRPr="00E405DB">
        <w:rPr>
          <w:rFonts w:ascii="Times New Roman" w:hAnsi="Times New Roman" w:cs="Times New Roman"/>
          <w:color w:val="auto"/>
          <w:sz w:val="28"/>
          <w:szCs w:val="28"/>
        </w:rPr>
        <w:t>проекты, дискуссионный клуб, ролевые ситуационные игры, практикум</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тренинг, спортивные игры, дни здоровья. Организация физкультурно</w:t>
      </w:r>
      <w:r w:rsidRPr="00E405DB">
        <w:rPr>
          <w:rFonts w:ascii="Times New Roman" w:hAnsi="Times New Roman" w:cs="Times New Roman"/>
          <w:color w:val="auto"/>
          <w:sz w:val="28"/>
          <w:szCs w:val="28"/>
        </w:rPr>
        <w:softHyphen/>
        <w:t>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полноценную и эффективную работу с обучающимися всех групп здоровья (на уроках физкультуры, в секциях и т. п.); рациональную организацию уроков физической культуры и занятий активно</w:t>
      </w:r>
      <w:r w:rsidRPr="00E405DB">
        <w:rPr>
          <w:rFonts w:ascii="Times New Roman" w:hAnsi="Times New Roman" w:cs="Times New Roman"/>
          <w:color w:val="auto"/>
          <w:sz w:val="28"/>
          <w:szCs w:val="28"/>
        </w:rPr>
        <w:softHyphen/>
        <w:t>двигательного характера; организацию динамических перемен, физкультминуток на уроках, способствующих эмоциональной разгрузке и повышению двигательной активности; организацию работы спортивных секций и создание условий для их эффективного функционирования; регулярное проведение спортивно</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softHyphen/>
        <w:t xml:space="preserve">оздоровительных мероприятий (дней спорта, соревнований, олимпиад, походов и т. п.). Реализация этого направления зависит </w:t>
      </w:r>
      <w:r w:rsidRPr="00E405DB">
        <w:rPr>
          <w:rFonts w:ascii="Times New Roman" w:hAnsi="Times New Roman" w:cs="Times New Roman"/>
          <w:color w:val="auto"/>
          <w:sz w:val="28"/>
          <w:szCs w:val="28"/>
        </w:rPr>
        <w:lastRenderedPageBreak/>
        <w:t>от администрации образовательной организации учителей физической культуры, психологов, а также всех педагогов. Реализация дополнительных образовательных курсов,</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направленных на повышение уровня знаний и практических умений обучающихся в области экологической культуры и охраны здоровья, предусматривает: 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организацию в образовательной организации кружков, секций, факультативов по избранной тематике; проведение тематических дней здоровья, интеллектуальных соревнований, конкурсов, праздников и т. п. Эффективность реализации этого направления зависит</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от деятельности всех педагогов. </w:t>
      </w:r>
    </w:p>
    <w:p w14:paraId="7C084D52"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3. Использование возможностей учебников программы в образовательном процессе. </w:t>
      </w:r>
      <w:r>
        <w:rPr>
          <w:rFonts w:ascii="Times New Roman" w:hAnsi="Times New Roman" w:cs="Times New Roman"/>
          <w:color w:val="auto"/>
          <w:sz w:val="28"/>
          <w:szCs w:val="28"/>
        </w:rPr>
        <w:t>Упражнения в учебниках с</w:t>
      </w:r>
      <w:r w:rsidRPr="00E405DB">
        <w:rPr>
          <w:rFonts w:ascii="Times New Roman" w:hAnsi="Times New Roman" w:cs="Times New Roman"/>
          <w:color w:val="auto"/>
          <w:sz w:val="28"/>
          <w:szCs w:val="28"/>
        </w:rPr>
        <w:t xml:space="preserve">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14:paraId="658B34AE"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Особое значение в реализации программы «Формирование культуры здорового и безопасного образа жизни» имеют социальные проекты. 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 </w:t>
      </w:r>
    </w:p>
    <w:p w14:paraId="2870D4A6"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lastRenderedPageBreak/>
        <w:t>Работа с родителями (законными представителями) включает: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организацию совместной работы педагогов и родителей (законных представителей) по проведению спортивных</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соревнований, дней здоровья, занятий по профилактике вредных привычек и т. п. </w:t>
      </w:r>
    </w:p>
    <w:p w14:paraId="0B9AAB31"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Эффективность реализации этого направления зависит от деятельности администрации образовательной организации всех педагогов. Использование педагогических технологий, методик и техник</w:t>
      </w:r>
      <w:r>
        <w:rPr>
          <w:rFonts w:ascii="Times New Roman" w:hAnsi="Times New Roman" w:cs="Times New Roman"/>
          <w:color w:val="auto"/>
          <w:sz w:val="28"/>
          <w:szCs w:val="28"/>
        </w:rPr>
        <w:t>.</w:t>
      </w:r>
    </w:p>
    <w:p w14:paraId="47A623D5"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Здоровьесберегающие технологии </w:t>
      </w:r>
    </w:p>
    <w:p w14:paraId="4BB98296"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1. Медико-гигиенические технологии. </w:t>
      </w:r>
    </w:p>
    <w:p w14:paraId="26D39706"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2. Физкультурно-оздоровительные технологии </w:t>
      </w:r>
    </w:p>
    <w:p w14:paraId="1E55958D"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3. Экологические здоровьесберегающие технологии. </w:t>
      </w:r>
    </w:p>
    <w:p w14:paraId="545709EE"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4. Технологии обеспечения безопасности жизнедеятельности. </w:t>
      </w:r>
    </w:p>
    <w:p w14:paraId="2A24C2C8" w14:textId="62F7520B"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5. Здоровьесберегающие образовательные технологии: </w:t>
      </w:r>
      <w:r>
        <w:rPr>
          <w:rFonts w:ascii="Times New Roman" w:hAnsi="Times New Roman" w:cs="Times New Roman"/>
          <w:color w:val="auto"/>
          <w:sz w:val="28"/>
          <w:szCs w:val="28"/>
        </w:rPr>
        <w:t>з</w:t>
      </w:r>
      <w:r w:rsidRPr="00E405DB">
        <w:rPr>
          <w:rFonts w:ascii="Times New Roman" w:hAnsi="Times New Roman" w:cs="Times New Roman"/>
          <w:color w:val="auto"/>
          <w:sz w:val="28"/>
          <w:szCs w:val="28"/>
        </w:rPr>
        <w:t>ащитно-профилактические технологии</w:t>
      </w:r>
      <w:r>
        <w:rPr>
          <w:rFonts w:ascii="Times New Roman" w:hAnsi="Times New Roman" w:cs="Times New Roman"/>
          <w:color w:val="auto"/>
          <w:sz w:val="28"/>
          <w:szCs w:val="28"/>
        </w:rPr>
        <w:t>, к</w:t>
      </w:r>
      <w:r w:rsidRPr="00E405DB">
        <w:rPr>
          <w:rFonts w:ascii="Times New Roman" w:hAnsi="Times New Roman" w:cs="Times New Roman"/>
          <w:color w:val="auto"/>
          <w:sz w:val="28"/>
          <w:szCs w:val="28"/>
        </w:rPr>
        <w:t>омпенсаторно-нейтрализующие</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w:t>
      </w:r>
      <w:r>
        <w:rPr>
          <w:rFonts w:ascii="Times New Roman" w:hAnsi="Times New Roman" w:cs="Times New Roman"/>
          <w:color w:val="auto"/>
          <w:sz w:val="28"/>
          <w:szCs w:val="28"/>
        </w:rPr>
        <w:t>и</w:t>
      </w:r>
      <w:r w:rsidRPr="00E405DB">
        <w:rPr>
          <w:rFonts w:ascii="Times New Roman" w:hAnsi="Times New Roman" w:cs="Times New Roman"/>
          <w:color w:val="auto"/>
          <w:sz w:val="28"/>
          <w:szCs w:val="28"/>
        </w:rPr>
        <w:t xml:space="preserve">нформационно-обучающие </w:t>
      </w:r>
      <w:r>
        <w:rPr>
          <w:rFonts w:ascii="Times New Roman" w:hAnsi="Times New Roman" w:cs="Times New Roman"/>
          <w:color w:val="auto"/>
          <w:sz w:val="28"/>
          <w:szCs w:val="28"/>
        </w:rPr>
        <w:t>м</w:t>
      </w:r>
      <w:r w:rsidRPr="00E405DB">
        <w:rPr>
          <w:rFonts w:ascii="Times New Roman" w:hAnsi="Times New Roman" w:cs="Times New Roman"/>
          <w:color w:val="auto"/>
          <w:sz w:val="28"/>
          <w:szCs w:val="28"/>
        </w:rPr>
        <w:t>етодики, техники</w:t>
      </w:r>
      <w:r>
        <w:rPr>
          <w:rFonts w:ascii="Times New Roman" w:hAnsi="Times New Roman" w:cs="Times New Roman"/>
          <w:color w:val="auto"/>
          <w:sz w:val="28"/>
          <w:szCs w:val="28"/>
        </w:rPr>
        <w:t>: г</w:t>
      </w:r>
      <w:r w:rsidRPr="00E405DB">
        <w:rPr>
          <w:rFonts w:ascii="Times New Roman" w:hAnsi="Times New Roman" w:cs="Times New Roman"/>
          <w:color w:val="auto"/>
          <w:sz w:val="28"/>
          <w:szCs w:val="28"/>
        </w:rPr>
        <w:t>имнастика для глаз офтальмо</w:t>
      </w:r>
      <w:r w:rsidR="00B949CC">
        <w:rPr>
          <w:rFonts w:ascii="Times New Roman" w:hAnsi="Times New Roman" w:cs="Times New Roman"/>
          <w:color w:val="auto"/>
          <w:sz w:val="28"/>
          <w:szCs w:val="28"/>
        </w:rPr>
        <w:t>-</w:t>
      </w:r>
      <w:r w:rsidRPr="00E405DB">
        <w:rPr>
          <w:rFonts w:ascii="Times New Roman" w:hAnsi="Times New Roman" w:cs="Times New Roman"/>
          <w:color w:val="auto"/>
          <w:sz w:val="28"/>
          <w:szCs w:val="28"/>
        </w:rPr>
        <w:t>тренажёры</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дыхательная гимнастика</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физкультминутки</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точечный массаж</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упражнения для укрепления мышц глаз</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произвольная гимнастика</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упражнения для снятия утомления глаз</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нарушения опорно-двигательного аппарата</w:t>
      </w:r>
      <w:r>
        <w:rPr>
          <w:rFonts w:ascii="Times New Roman" w:hAnsi="Times New Roman" w:cs="Times New Roman"/>
          <w:color w:val="auto"/>
          <w:sz w:val="28"/>
          <w:szCs w:val="28"/>
        </w:rPr>
        <w:t>: ф</w:t>
      </w:r>
      <w:r w:rsidRPr="00E405DB">
        <w:rPr>
          <w:rFonts w:ascii="Times New Roman" w:hAnsi="Times New Roman" w:cs="Times New Roman"/>
          <w:color w:val="auto"/>
          <w:sz w:val="28"/>
          <w:szCs w:val="28"/>
        </w:rPr>
        <w:t>изкультминутки</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гимнастика за партой</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элементы самомассажа</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упражнения для релаксации</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элементы хатха-йоги</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упражнения для профилактики плоскостопия</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суставная гимнастика</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корригирующая гимнастика ритмическая гимнастика</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подвижные игры</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несимметричная гимнастика</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плавание, лыжные прогулки</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катание на коньках</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танцы</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занятия в спортивных секциях</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утомление, перенапряжение, связанные с нерационально</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организованным образовательным процессом, учебными перегрузками</w:t>
      </w:r>
      <w:r>
        <w:rPr>
          <w:rFonts w:ascii="Times New Roman" w:hAnsi="Times New Roman" w:cs="Times New Roman"/>
          <w:color w:val="auto"/>
          <w:sz w:val="28"/>
          <w:szCs w:val="28"/>
        </w:rPr>
        <w:t>: к</w:t>
      </w:r>
      <w:r w:rsidRPr="00E405DB">
        <w:rPr>
          <w:rFonts w:ascii="Times New Roman" w:hAnsi="Times New Roman" w:cs="Times New Roman"/>
          <w:color w:val="auto"/>
          <w:sz w:val="28"/>
          <w:szCs w:val="28"/>
        </w:rPr>
        <w:t>омплексы психофизической тренировки</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точечный массаж</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медитация</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элементы хатха-йоги</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комплекс несимметричной гимнастики</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восстановительно-профилактический комплекс для снятия </w:t>
      </w:r>
      <w:r w:rsidRPr="00E405DB">
        <w:rPr>
          <w:rFonts w:ascii="Times New Roman" w:hAnsi="Times New Roman" w:cs="Times New Roman"/>
          <w:color w:val="auto"/>
          <w:sz w:val="28"/>
          <w:szCs w:val="28"/>
        </w:rPr>
        <w:lastRenderedPageBreak/>
        <w:t>напряжения</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восстановительно-профилактический комплекс при повышенном нервно-эмоциональном напряжении</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физкультминутки</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динамический час. </w:t>
      </w:r>
    </w:p>
    <w:p w14:paraId="5F514BE5"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Мероприятия</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направленные на повышение экологической грамотности, формировани</w:t>
      </w:r>
      <w:r>
        <w:rPr>
          <w:rFonts w:ascii="Times New Roman" w:hAnsi="Times New Roman" w:cs="Times New Roman"/>
          <w:color w:val="auto"/>
          <w:sz w:val="28"/>
          <w:szCs w:val="28"/>
        </w:rPr>
        <w:t>е</w:t>
      </w:r>
      <w:r w:rsidRPr="00E405DB">
        <w:rPr>
          <w:rFonts w:ascii="Times New Roman" w:hAnsi="Times New Roman" w:cs="Times New Roman"/>
          <w:color w:val="auto"/>
          <w:sz w:val="28"/>
          <w:szCs w:val="28"/>
        </w:rPr>
        <w:t xml:space="preserve"> культурного и здорового образа жизни обучающихся</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w:t>
      </w:r>
    </w:p>
    <w:p w14:paraId="4CD976D8"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1. Проведение недели здоровья. </w:t>
      </w:r>
    </w:p>
    <w:p w14:paraId="4DB11076"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2. Раз в четверть «Проведение дня здоровья». </w:t>
      </w:r>
    </w:p>
    <w:p w14:paraId="1CD17076"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3.Организация адаптационного периода у первоклассников. </w:t>
      </w:r>
    </w:p>
    <w:p w14:paraId="29D4206E"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4. Классные часы по проблеме здоровья. </w:t>
      </w:r>
    </w:p>
    <w:p w14:paraId="49ECF354"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5.</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Проведение утренников, праздников. </w:t>
      </w:r>
    </w:p>
    <w:p w14:paraId="223FAF6A"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6. </w:t>
      </w:r>
      <w:r w:rsidRPr="00E405DB">
        <w:rPr>
          <w:rFonts w:ascii="Times New Roman" w:hAnsi="Times New Roman" w:cs="Times New Roman"/>
          <w:color w:val="auto"/>
          <w:sz w:val="28"/>
          <w:szCs w:val="28"/>
        </w:rPr>
        <w:t xml:space="preserve">Проведение соревнований, конкурсов, бесед. </w:t>
      </w:r>
    </w:p>
    <w:p w14:paraId="00393D71"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Механизм реализации программы. </w:t>
      </w:r>
    </w:p>
    <w:p w14:paraId="2EF6D9EA"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1. Постоянный контроль выполнения санитарных норм, регулярное изучение инструкции по ТБ: </w:t>
      </w:r>
    </w:p>
    <w:p w14:paraId="4F12B2E3"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санитарно-гигиеническое состояние школы, пищеблока; </w:t>
      </w:r>
    </w:p>
    <w:p w14:paraId="1B657E44"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световой, питьевой, воздушный режимы кабинетов, спортзалов, мастерских</w:t>
      </w:r>
      <w:r>
        <w:rPr>
          <w:rFonts w:ascii="Times New Roman" w:hAnsi="Times New Roman" w:cs="Times New Roman"/>
          <w:color w:val="auto"/>
          <w:sz w:val="28"/>
          <w:szCs w:val="28"/>
        </w:rPr>
        <w:t>;</w:t>
      </w:r>
    </w:p>
    <w:p w14:paraId="1FA9BB57"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соблюдение санитарно-гигиенических требований к уроку, рассаживание уч-ся согласно рекомендациям; </w:t>
      </w:r>
    </w:p>
    <w:p w14:paraId="4D84BAC4"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анализ школьного расписания, предотвращение перегрузки учебными занятиями, дозирование домашних заданий. </w:t>
      </w:r>
    </w:p>
    <w:p w14:paraId="77FDD9F3"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2. Составление инструкции по санитарно</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гигиеническому режиму для каждого кабинета, ознакомление с ней учителей. </w:t>
      </w:r>
    </w:p>
    <w:p w14:paraId="609F3CEE"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3</w:t>
      </w:r>
      <w:r w:rsidRPr="00E405DB">
        <w:rPr>
          <w:rFonts w:ascii="Times New Roman" w:hAnsi="Times New Roman" w:cs="Times New Roman"/>
          <w:color w:val="auto"/>
          <w:sz w:val="28"/>
          <w:szCs w:val="28"/>
        </w:rPr>
        <w:t>. Организация работы по профилактике заболеваний органов зрения, опорно</w:t>
      </w:r>
      <w:r>
        <w:rPr>
          <w:rFonts w:ascii="Times New Roman" w:hAnsi="Times New Roman" w:cs="Times New Roman"/>
          <w:color w:val="auto"/>
          <w:sz w:val="28"/>
          <w:szCs w:val="28"/>
        </w:rPr>
        <w:t>-</w:t>
      </w:r>
      <w:r w:rsidRPr="00E405DB">
        <w:rPr>
          <w:rFonts w:ascii="Times New Roman" w:hAnsi="Times New Roman" w:cs="Times New Roman"/>
          <w:color w:val="auto"/>
          <w:sz w:val="28"/>
          <w:szCs w:val="28"/>
        </w:rPr>
        <w:t>двигательной системы (плоскостопие и нарушение осанки)</w:t>
      </w:r>
      <w:r>
        <w:rPr>
          <w:rFonts w:ascii="Times New Roman" w:hAnsi="Times New Roman" w:cs="Times New Roman"/>
          <w:color w:val="auto"/>
          <w:sz w:val="28"/>
          <w:szCs w:val="28"/>
        </w:rPr>
        <w:t>:</w:t>
      </w:r>
    </w:p>
    <w:p w14:paraId="57F167D4"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3</w:t>
      </w:r>
      <w:r w:rsidRPr="00E405DB">
        <w:rPr>
          <w:rFonts w:ascii="Times New Roman" w:hAnsi="Times New Roman" w:cs="Times New Roman"/>
          <w:color w:val="auto"/>
          <w:sz w:val="28"/>
          <w:szCs w:val="28"/>
        </w:rPr>
        <w:t xml:space="preserve">. Проведение динамических пауз во время уроков с целью борьбы против гиподинамии. </w:t>
      </w:r>
    </w:p>
    <w:p w14:paraId="63290309"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4</w:t>
      </w:r>
      <w:r w:rsidRPr="00E405DB">
        <w:rPr>
          <w:rFonts w:ascii="Times New Roman" w:hAnsi="Times New Roman" w:cs="Times New Roman"/>
          <w:color w:val="auto"/>
          <w:sz w:val="28"/>
          <w:szCs w:val="28"/>
        </w:rPr>
        <w:t xml:space="preserve">. Постоянная коррекция осанки учащихся во время урока учителем. </w:t>
      </w:r>
    </w:p>
    <w:p w14:paraId="37665400"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5</w:t>
      </w:r>
      <w:r w:rsidRPr="00E405DB">
        <w:rPr>
          <w:rFonts w:ascii="Times New Roman" w:hAnsi="Times New Roman" w:cs="Times New Roman"/>
          <w:color w:val="auto"/>
          <w:sz w:val="28"/>
          <w:szCs w:val="28"/>
        </w:rPr>
        <w:t xml:space="preserve">. Пропаганда здорового образа жизни. </w:t>
      </w:r>
    </w:p>
    <w:p w14:paraId="6BB154C5"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6</w:t>
      </w:r>
      <w:r w:rsidRPr="00E405DB">
        <w:rPr>
          <w:rFonts w:ascii="Times New Roman" w:hAnsi="Times New Roman" w:cs="Times New Roman"/>
          <w:color w:val="auto"/>
          <w:sz w:val="28"/>
          <w:szCs w:val="28"/>
        </w:rPr>
        <w:t xml:space="preserve">. Формирование у учащихся убеждения в личной ответственности за состояние здоровья, экологической культуре </w:t>
      </w:r>
    </w:p>
    <w:p w14:paraId="0D0E026E"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lastRenderedPageBreak/>
        <w:t>7</w:t>
      </w:r>
      <w:r w:rsidRPr="00E405DB">
        <w:rPr>
          <w:rFonts w:ascii="Times New Roman" w:hAnsi="Times New Roman" w:cs="Times New Roman"/>
          <w:color w:val="auto"/>
          <w:sz w:val="28"/>
          <w:szCs w:val="28"/>
        </w:rPr>
        <w:t xml:space="preserve">. Проведение массовых спортивных мероприятий. Привлечение родителей к данным мероприятиям. </w:t>
      </w:r>
    </w:p>
    <w:p w14:paraId="6D7FE8FC"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8</w:t>
      </w:r>
      <w:r w:rsidRPr="00E405DB">
        <w:rPr>
          <w:rFonts w:ascii="Times New Roman" w:hAnsi="Times New Roman" w:cs="Times New Roman"/>
          <w:color w:val="auto"/>
          <w:sz w:val="28"/>
          <w:szCs w:val="28"/>
        </w:rPr>
        <w:t>. Классные часы</w:t>
      </w:r>
      <w:r>
        <w:rPr>
          <w:rFonts w:ascii="Times New Roman" w:hAnsi="Times New Roman" w:cs="Times New Roman"/>
          <w:color w:val="auto"/>
          <w:sz w:val="28"/>
          <w:szCs w:val="28"/>
        </w:rPr>
        <w:t>, б</w:t>
      </w:r>
      <w:r w:rsidRPr="00E405DB">
        <w:rPr>
          <w:rFonts w:ascii="Times New Roman" w:hAnsi="Times New Roman" w:cs="Times New Roman"/>
          <w:color w:val="auto"/>
          <w:sz w:val="28"/>
          <w:szCs w:val="28"/>
        </w:rPr>
        <w:t xml:space="preserve">еседы о вреде курения. </w:t>
      </w:r>
    </w:p>
    <w:p w14:paraId="5F1A0022"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9</w:t>
      </w:r>
      <w:r w:rsidRPr="00E405DB">
        <w:rPr>
          <w:rFonts w:ascii="Times New Roman" w:hAnsi="Times New Roman" w:cs="Times New Roman"/>
          <w:color w:val="auto"/>
          <w:sz w:val="28"/>
          <w:szCs w:val="28"/>
        </w:rPr>
        <w:t xml:space="preserve">. Периодическое обновление информационных стендов для учащихся, родителей и учителей. </w:t>
      </w:r>
    </w:p>
    <w:p w14:paraId="03840A79" w14:textId="125A4D84"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10</w:t>
      </w:r>
      <w:r w:rsidRPr="00E405DB">
        <w:rPr>
          <w:rFonts w:ascii="Times New Roman" w:hAnsi="Times New Roman" w:cs="Times New Roman"/>
          <w:color w:val="auto"/>
          <w:sz w:val="28"/>
          <w:szCs w:val="28"/>
        </w:rPr>
        <w:t>.Участие в конкурсах сочинений , рисунков, пл</w:t>
      </w:r>
      <w:r w:rsidR="00B949CC">
        <w:rPr>
          <w:rFonts w:ascii="Times New Roman" w:hAnsi="Times New Roman" w:cs="Times New Roman"/>
          <w:color w:val="auto"/>
          <w:sz w:val="28"/>
          <w:szCs w:val="28"/>
        </w:rPr>
        <w:t>а</w:t>
      </w:r>
      <w:r w:rsidRPr="00E405DB">
        <w:rPr>
          <w:rFonts w:ascii="Times New Roman" w:hAnsi="Times New Roman" w:cs="Times New Roman"/>
          <w:color w:val="auto"/>
          <w:sz w:val="28"/>
          <w:szCs w:val="28"/>
        </w:rPr>
        <w:t>катов, проектов на экологическую тему</w:t>
      </w:r>
      <w:r w:rsidR="00B949CC">
        <w:rPr>
          <w:rFonts w:ascii="Times New Roman" w:hAnsi="Times New Roman" w:cs="Times New Roman"/>
          <w:color w:val="auto"/>
          <w:sz w:val="28"/>
          <w:szCs w:val="28"/>
        </w:rPr>
        <w:t>.</w:t>
      </w:r>
    </w:p>
    <w:p w14:paraId="7B926991" w14:textId="2D5C8D28"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11</w:t>
      </w:r>
      <w:r w:rsidRPr="00E405DB">
        <w:rPr>
          <w:rFonts w:ascii="Times New Roman" w:hAnsi="Times New Roman" w:cs="Times New Roman"/>
          <w:color w:val="auto"/>
          <w:sz w:val="28"/>
          <w:szCs w:val="28"/>
        </w:rPr>
        <w:t>.Проблема «дозировани</w:t>
      </w:r>
      <w:r>
        <w:rPr>
          <w:rFonts w:ascii="Times New Roman" w:hAnsi="Times New Roman" w:cs="Times New Roman"/>
          <w:color w:val="auto"/>
          <w:sz w:val="28"/>
          <w:szCs w:val="28"/>
        </w:rPr>
        <w:t>я</w:t>
      </w:r>
      <w:r w:rsidRPr="00E405DB">
        <w:rPr>
          <w:rFonts w:ascii="Times New Roman" w:hAnsi="Times New Roman" w:cs="Times New Roman"/>
          <w:color w:val="auto"/>
          <w:sz w:val="28"/>
          <w:szCs w:val="28"/>
        </w:rPr>
        <w:t xml:space="preserve"> домашних заданий»</w:t>
      </w:r>
      <w:r w:rsidR="00B949CC">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w:t>
      </w:r>
    </w:p>
    <w:p w14:paraId="3AE8E6EC" w14:textId="6037AD29" w:rsidR="00087ACC" w:rsidRDefault="00087ACC" w:rsidP="00087ACC">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12. Проблема «Создание комфортных условий в школе»</w:t>
      </w:r>
      <w:r w:rsidR="00B949CC">
        <w:rPr>
          <w:rFonts w:ascii="Times New Roman" w:hAnsi="Times New Roman" w:cs="Times New Roman"/>
          <w:color w:val="auto"/>
          <w:sz w:val="28"/>
          <w:szCs w:val="28"/>
        </w:rPr>
        <w:t>.</w:t>
      </w:r>
    </w:p>
    <w:p w14:paraId="13EFC055" w14:textId="77777777" w:rsidR="00087ACC" w:rsidRDefault="00087ACC" w:rsidP="00087ACC">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13</w:t>
      </w:r>
      <w:r w:rsidRPr="00E405DB">
        <w:rPr>
          <w:rFonts w:ascii="Times New Roman" w:hAnsi="Times New Roman" w:cs="Times New Roman"/>
          <w:color w:val="auto"/>
          <w:sz w:val="28"/>
          <w:szCs w:val="28"/>
        </w:rPr>
        <w:t>. Работа с родителями</w:t>
      </w:r>
      <w:r>
        <w:rPr>
          <w:rFonts w:ascii="Times New Roman" w:hAnsi="Times New Roman" w:cs="Times New Roman"/>
          <w:color w:val="auto"/>
          <w:sz w:val="28"/>
          <w:szCs w:val="28"/>
        </w:rPr>
        <w:t>: о</w:t>
      </w:r>
      <w:r w:rsidRPr="00E405DB">
        <w:rPr>
          <w:rFonts w:ascii="Times New Roman" w:hAnsi="Times New Roman" w:cs="Times New Roman"/>
          <w:color w:val="auto"/>
          <w:sz w:val="28"/>
          <w:szCs w:val="28"/>
        </w:rPr>
        <w:t>бязательные индивидуальные беседы с родителями детей, имеющих хронические заболевания</w:t>
      </w:r>
      <w:r>
        <w:rPr>
          <w:rFonts w:ascii="Times New Roman" w:hAnsi="Times New Roman" w:cs="Times New Roman"/>
          <w:color w:val="auto"/>
          <w:sz w:val="28"/>
          <w:szCs w:val="28"/>
        </w:rPr>
        <w:t>; п</w:t>
      </w:r>
      <w:r w:rsidRPr="00E405DB">
        <w:rPr>
          <w:rFonts w:ascii="Times New Roman" w:hAnsi="Times New Roman" w:cs="Times New Roman"/>
          <w:color w:val="auto"/>
          <w:sz w:val="28"/>
          <w:szCs w:val="28"/>
        </w:rPr>
        <w:t>роведение лекториев по возрастным психофизиологическим особенностям детей разных возрастных категорий для родителей</w:t>
      </w:r>
      <w:r>
        <w:rPr>
          <w:rFonts w:ascii="Times New Roman" w:hAnsi="Times New Roman" w:cs="Times New Roman"/>
          <w:color w:val="auto"/>
          <w:sz w:val="28"/>
          <w:szCs w:val="28"/>
        </w:rPr>
        <w:t>; п</w:t>
      </w:r>
      <w:r w:rsidRPr="00E405DB">
        <w:rPr>
          <w:rFonts w:ascii="Times New Roman" w:hAnsi="Times New Roman" w:cs="Times New Roman"/>
          <w:color w:val="auto"/>
          <w:sz w:val="28"/>
          <w:szCs w:val="28"/>
        </w:rPr>
        <w:t xml:space="preserve">ривлечение родителей к массовым спортивным мероприятиям и мероприятиям, направленным на пропаганду ЗОЖ, экологической культуры </w:t>
      </w:r>
    </w:p>
    <w:p w14:paraId="139B29F1" w14:textId="77777777"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14:paraId="42A4D113" w14:textId="77777777"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14:paraId="47F5AD87" w14:textId="60ECB41F"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обеспечив</w:t>
      </w:r>
      <w:r w:rsidR="00BB3045">
        <w:rPr>
          <w:rFonts w:ascii="Times New Roman" w:hAnsi="Times New Roman" w:cs="Times New Roman"/>
          <w:sz w:val="28"/>
          <w:szCs w:val="28"/>
        </w:rPr>
        <w:t>ает</w:t>
      </w:r>
      <w:r w:rsidRPr="00F63254">
        <w:rPr>
          <w:rFonts w:ascii="Times New Roman" w:hAnsi="Times New Roman" w:cs="Times New Roman"/>
          <w:sz w:val="28"/>
          <w:szCs w:val="28"/>
        </w:rPr>
        <w:t>:</w:t>
      </w:r>
    </w:p>
    <w:p w14:paraId="370EF5E6"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14:paraId="53FC5AEF" w14:textId="77777777"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14:paraId="13396FA0" w14:textId="77777777"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14:paraId="1D7BF6B6" w14:textId="77777777"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14:paraId="37B476B0"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14:paraId="213A1E39" w14:textId="77777777"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14:paraId="4DA633D8" w14:textId="77777777"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14:paraId="7C1FB5B7" w14:textId="77777777"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678B1BEC" w14:textId="77777777"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14:paraId="5EBB230B"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14:paraId="4C3C55EE"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14:paraId="41B96BBE"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14:paraId="01674187"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14:paraId="714981ED"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14:paraId="2C0A4F8B" w14:textId="5E5DB7CF"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содерж</w:t>
      </w:r>
      <w:r w:rsidR="00BB0E12">
        <w:rPr>
          <w:rFonts w:ascii="Times New Roman" w:hAnsi="Times New Roman" w:cs="Times New Roman"/>
          <w:sz w:val="28"/>
          <w:szCs w:val="28"/>
        </w:rPr>
        <w:t>ит</w:t>
      </w:r>
      <w:r w:rsidRPr="00F63254">
        <w:rPr>
          <w:rFonts w:ascii="Times New Roman" w:hAnsi="Times New Roman" w:cs="Times New Roman"/>
          <w:sz w:val="28"/>
          <w:szCs w:val="28"/>
        </w:rPr>
        <w:t>:</w:t>
      </w:r>
    </w:p>
    <w:p w14:paraId="229A62D6" w14:textId="77777777"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14:paraId="17CE6F55" w14:textId="77777777"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14:paraId="6591BD35" w14:textId="77777777"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14:paraId="23149656" w14:textId="77777777"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14:paraId="67D83349" w14:textId="77777777"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14:paraId="6C3473C0" w14:textId="77777777"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14:paraId="33496CBC"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14:paraId="22DD3600"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14:paraId="1B6D5F57"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14:paraId="4DEF4F11" w14:textId="77777777"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70B91D6F" w14:textId="77777777"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14:paraId="08AB1880" w14:textId="77777777"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26D78CA4" w14:textId="77777777"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363B3483"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14:paraId="185A63A1"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14:paraId="5EACC964"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14:paraId="25B6DA1F"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14:paraId="72DA941A" w14:textId="77777777"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14:paraId="4670962B" w14:textId="77777777"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14:paraId="683DB8AD" w14:textId="77777777"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14:paraId="22E2A283" w14:textId="77777777"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14:paraId="6B813103" w14:textId="77777777"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14:paraId="56422D7C" w14:textId="77777777"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43D7CF61" w14:textId="77777777"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14:paraId="493B9434" w14:textId="77777777"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14:paraId="0DB1722D" w14:textId="77777777" w:rsidR="00417E9F" w:rsidRPr="00FF366B" w:rsidRDefault="00417E9F" w:rsidP="00417E9F">
      <w:pPr>
        <w:pStyle w:val="afc"/>
        <w:ind w:firstLine="720"/>
        <w:rPr>
          <w:caps w:val="0"/>
          <w:color w:val="auto"/>
          <w:kern w:val="28"/>
        </w:rPr>
      </w:pPr>
      <w:r w:rsidRPr="00FF366B">
        <w:rPr>
          <w:caps w:val="0"/>
          <w:color w:val="auto"/>
          <w:kern w:val="28"/>
        </w:rPr>
        <w:lastRenderedPageBreak/>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14:paraId="6B75CF4F" w14:textId="77777777"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14:paraId="219EF4EC" w14:textId="77777777"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14:paraId="6A26D8E0" w14:textId="77777777"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14:paraId="6F5AECBA" w14:textId="77777777"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14:paraId="0E38963B" w14:textId="77777777"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14:paraId="2BE81640" w14:textId="77777777"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14:paraId="01AA4D4D" w14:textId="77777777"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14:paraId="7D64315A" w14:textId="77777777"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14:paraId="07C63440" w14:textId="77777777"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14:paraId="59CF1F24" w14:textId="77777777"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14:paraId="79EA8224" w14:textId="77777777"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14:paraId="348F85A8" w14:textId="77777777" w:rsidR="004809F5" w:rsidRPr="004809F5" w:rsidRDefault="004809F5" w:rsidP="004809F5">
      <w:pPr>
        <w:pStyle w:val="afc"/>
        <w:ind w:firstLine="720"/>
        <w:rPr>
          <w:rStyle w:val="17"/>
          <w:i w:val="0"/>
          <w:iCs/>
          <w:color w:val="auto"/>
          <w:sz w:val="28"/>
        </w:rPr>
      </w:pPr>
      <w:r w:rsidRPr="004809F5">
        <w:rPr>
          <w:caps w:val="0"/>
          <w:color w:val="auto"/>
        </w:rPr>
        <w:lastRenderedPageBreak/>
        <w:t>К</w:t>
      </w:r>
      <w:r w:rsidRPr="004809F5">
        <w:rPr>
          <w:rStyle w:val="17"/>
          <w:i w:val="0"/>
          <w:iCs/>
          <w:color w:val="auto"/>
          <w:sz w:val="28"/>
        </w:rPr>
        <w:t>онсультативная работа включает:</w:t>
      </w:r>
    </w:p>
    <w:p w14:paraId="01074B23" w14:textId="77777777"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14:paraId="0FDA2DAC" w14:textId="77777777"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14:paraId="4016DC8D" w14:textId="77777777"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14:paraId="4817F3FD" w14:textId="77777777"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14:paraId="59F7FC23"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14:paraId="1990B2A5"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14:paraId="5F2214F1"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14:paraId="398A59D0"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14:paraId="0BA4487F" w14:textId="77777777"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14:paraId="387DF200" w14:textId="77777777"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w:t>
      </w:r>
      <w:r w:rsidRPr="00945C09">
        <w:rPr>
          <w:rFonts w:ascii="Times New Roman" w:hAnsi="Times New Roman" w:cs="Times New Roman"/>
          <w:sz w:val="28"/>
          <w:szCs w:val="28"/>
        </w:rPr>
        <w:lastRenderedPageBreak/>
        <w:t>ЗПР направляется на комплексное психолого-медико-педагогическое обследование с целью выработки рекомендаций по его дальнейшему обучению.</w:t>
      </w:r>
    </w:p>
    <w:p w14:paraId="52B9B6E0"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14:paraId="39A99727"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14:paraId="3A187C99"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14:paraId="5870D3B8"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14:paraId="7B772763"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252EF03C"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14:paraId="14C2FD99"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14:paraId="17879B38"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14:paraId="485A7581"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14:paraId="515ABE9D"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14:paraId="214F6454"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lastRenderedPageBreak/>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7DC8B571" w14:textId="77777777"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14:paraId="17E5A278"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14:paraId="5F969728" w14:textId="77777777"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2F31B0E6"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14:paraId="205C3974" w14:textId="77777777"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14:paraId="0D14DF13" w14:textId="77777777"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w:t>
      </w:r>
      <w:r w:rsidRPr="00F63254">
        <w:rPr>
          <w:sz w:val="28"/>
          <w:szCs w:val="28"/>
        </w:rPr>
        <w:lastRenderedPageBreak/>
        <w:t xml:space="preserve">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14:paraId="74BE9DC3" w14:textId="77777777"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14:paraId="4FB73514" w14:textId="77777777"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14:paraId="427C2831" w14:textId="77777777"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14:paraId="301EB72B"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14:paraId="2565BE85"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14:paraId="4B4ABC3F"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0D24A51E" w14:textId="77777777"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14:paraId="51DF1669"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766BA1EB"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14:paraId="1A2FA42B"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14:paraId="30B9B966"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14:paraId="600A453C"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14:paraId="050EFE12"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14:paraId="2B35A1E7"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14:paraId="4390D896"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26D1B8C7" w14:textId="77777777"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14:paraId="56AA6C4E" w14:textId="77777777"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14:paraId="6309C726" w14:textId="77777777"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14:paraId="0929DC58" w14:textId="77777777"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14:paraId="25F6BFC9" w14:textId="77777777"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14:paraId="0628551E"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w:t>
      </w:r>
      <w:r w:rsidRPr="00F63254">
        <w:rPr>
          <w:sz w:val="28"/>
          <w:szCs w:val="28"/>
        </w:rPr>
        <w:lastRenderedPageBreak/>
        <w:t xml:space="preserve">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14:paraId="5456243B" w14:textId="66BD7905" w:rsidR="00187EE7" w:rsidRDefault="00BB0E12" w:rsidP="00187EE7">
      <w:pPr>
        <w:pStyle w:val="western"/>
        <w:spacing w:before="0" w:beforeAutospacing="0" w:line="360" w:lineRule="auto"/>
        <w:ind w:firstLine="709"/>
        <w:jc w:val="both"/>
        <w:rPr>
          <w:sz w:val="28"/>
          <w:szCs w:val="28"/>
        </w:rPr>
      </w:pPr>
      <w:r>
        <w:rPr>
          <w:sz w:val="28"/>
          <w:szCs w:val="28"/>
        </w:rPr>
        <w:t>МОУ Пестрецовская ОШ ЯМР</w:t>
      </w:r>
      <w:r w:rsidR="00187EE7" w:rsidRPr="00D3206F">
        <w:rPr>
          <w:sz w:val="28"/>
          <w:szCs w:val="28"/>
        </w:rPr>
        <w:t xml:space="preserve"> самостоятельно разрабатывает и утверждает программу внеурочной деятельности</w:t>
      </w:r>
      <w:r w:rsidR="00187EE7">
        <w:rPr>
          <w:sz w:val="28"/>
          <w:szCs w:val="28"/>
        </w:rPr>
        <w:t xml:space="preserve"> </w:t>
      </w:r>
      <w:r w:rsidR="00187EE7"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00187EE7" w:rsidRPr="00F63254">
        <w:rPr>
          <w:spacing w:val="-4"/>
          <w:sz w:val="28"/>
          <w:szCs w:val="28"/>
        </w:rPr>
        <w:t xml:space="preserve"> </w:t>
      </w:r>
      <w:r w:rsidR="00681551">
        <w:rPr>
          <w:spacing w:val="-4"/>
          <w:sz w:val="28"/>
          <w:szCs w:val="28"/>
        </w:rPr>
        <w:t xml:space="preserve">на </w:t>
      </w:r>
      <w:r w:rsidR="00187EE7" w:rsidRPr="00F63254">
        <w:rPr>
          <w:spacing w:val="-4"/>
          <w:sz w:val="28"/>
          <w:szCs w:val="28"/>
        </w:rPr>
        <w:t>основе системно-деятельностного и культурно-исторического подходов</w:t>
      </w:r>
      <w:r w:rsidR="00187EE7" w:rsidRPr="00D3206F">
        <w:rPr>
          <w:sz w:val="28"/>
          <w:szCs w:val="28"/>
        </w:rPr>
        <w:t>.</w:t>
      </w:r>
    </w:p>
    <w:p w14:paraId="07B8DE74" w14:textId="77777777"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14:paraId="5A3AB4A6" w14:textId="77777777"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14:paraId="19311A1A" w14:textId="2AF8DF7F"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sidR="00BB0E12">
        <w:rPr>
          <w:rFonts w:ascii="Times New Roman" w:hAnsi="Times New Roman"/>
          <w:color w:val="auto"/>
          <w:spacing w:val="-2"/>
          <w:sz w:val="28"/>
          <w:szCs w:val="28"/>
        </w:rPr>
        <w:t>МОУ Пестрецовской ОШ ЯМР</w:t>
      </w:r>
      <w:r w:rsidRPr="00F63254">
        <w:rPr>
          <w:rFonts w:ascii="Times New Roman" w:hAnsi="Times New Roman"/>
          <w:color w:val="auto"/>
          <w:spacing w:val="-2"/>
          <w:sz w:val="28"/>
          <w:szCs w:val="28"/>
        </w:rPr>
        <w:t>, реализующ</w:t>
      </w:r>
      <w:r w:rsidR="00BB0E12">
        <w:rPr>
          <w:rFonts w:ascii="Times New Roman" w:hAnsi="Times New Roman"/>
          <w:color w:val="auto"/>
          <w:spacing w:val="-2"/>
          <w:sz w:val="28"/>
          <w:szCs w:val="28"/>
        </w:rPr>
        <w:t>ей</w:t>
      </w:r>
      <w:r w:rsidRPr="00F63254">
        <w:rPr>
          <w:rFonts w:ascii="Times New Roman" w:hAnsi="Times New Roman"/>
          <w:color w:val="auto"/>
          <w:spacing w:val="-2"/>
          <w:sz w:val="28"/>
          <w:szCs w:val="28"/>
        </w:rPr>
        <w:t xml:space="preserve">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1615CF60" w14:textId="77777777"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14:paraId="5DC15FFA"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5E8BEC4F"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38F58185"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14:paraId="3D769798"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09A2789D"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14:paraId="38F9E312" w14:textId="77777777"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658900AE"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14:paraId="53EBF691"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14:paraId="1E5EECF9"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14:paraId="3AB5CD32"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6B8DCE9A"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14:paraId="3A3BE92D" w14:textId="77777777"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14:paraId="276D274F" w14:textId="77777777"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14:paraId="2189D1E0" w14:textId="77777777"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14:paraId="3F453F7D"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14:paraId="5EA17254" w14:textId="77777777"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72ABEB23" w14:textId="73456522"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sidR="00BB0E12">
        <w:rPr>
          <w:rFonts w:ascii="Times New Roman" w:hAnsi="Times New Roman"/>
          <w:color w:val="auto"/>
          <w:sz w:val="28"/>
          <w:szCs w:val="28"/>
        </w:rPr>
        <w:t>МОУ Пестрецовской ОШ ЯМР</w:t>
      </w:r>
      <w:r w:rsidRPr="00F63254">
        <w:rPr>
          <w:rFonts w:ascii="Times New Roman" w:hAnsi="Times New Roman"/>
          <w:color w:val="auto"/>
          <w:sz w:val="28"/>
          <w:szCs w:val="28"/>
        </w:rPr>
        <w:t>.</w:t>
      </w:r>
    </w:p>
    <w:p w14:paraId="486889C3" w14:textId="73A9A90F"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w:t>
      </w:r>
      <w:r w:rsidR="00BB0E12">
        <w:rPr>
          <w:rFonts w:ascii="Times New Roman" w:hAnsi="Times New Roman"/>
          <w:sz w:val="28"/>
          <w:szCs w:val="28"/>
        </w:rPr>
        <w:t>ет</w:t>
      </w:r>
      <w:r w:rsidRPr="00F63254">
        <w:rPr>
          <w:rFonts w:ascii="Times New Roman" w:hAnsi="Times New Roman"/>
          <w:sz w:val="28"/>
          <w:szCs w:val="28"/>
        </w:rPr>
        <w:t xml:space="preserve">ся </w:t>
      </w:r>
      <w:r w:rsidR="00BB0E12">
        <w:rPr>
          <w:rFonts w:ascii="Times New Roman" w:hAnsi="Times New Roman"/>
          <w:sz w:val="28"/>
          <w:szCs w:val="28"/>
        </w:rPr>
        <w:t>МОУ Пестрецовской ОШ ЯМР</w:t>
      </w:r>
      <w:r w:rsidRPr="00F63254">
        <w:rPr>
          <w:rFonts w:ascii="Times New Roman" w:hAnsi="Times New Roman"/>
          <w:sz w:val="28"/>
          <w:szCs w:val="28"/>
        </w:rPr>
        <w:t xml:space="preserve">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w:t>
      </w:r>
      <w:r w:rsidRPr="00F63254">
        <w:rPr>
          <w:rFonts w:ascii="Times New Roman" w:hAnsi="Times New Roman"/>
          <w:sz w:val="28"/>
          <w:szCs w:val="28"/>
        </w:rPr>
        <w:lastRenderedPageBreak/>
        <w:t>К</w:t>
      </w:r>
      <w:r w:rsidRPr="00F63254">
        <w:rPr>
          <w:rFonts w:ascii="Times New Roman" w:hAnsi="Times New Roman"/>
          <w:kern w:val="2"/>
          <w:sz w:val="28"/>
          <w:szCs w:val="28"/>
        </w:rPr>
        <w:t>оррекционно-развивающие занятия провод</w:t>
      </w:r>
      <w:r w:rsidR="00BB0E12">
        <w:rPr>
          <w:rFonts w:ascii="Times New Roman" w:hAnsi="Times New Roman"/>
          <w:kern w:val="2"/>
          <w:sz w:val="28"/>
          <w:szCs w:val="28"/>
        </w:rPr>
        <w:t>ят</w:t>
      </w:r>
      <w:r w:rsidRPr="00F63254">
        <w:rPr>
          <w:rFonts w:ascii="Times New Roman" w:hAnsi="Times New Roman"/>
          <w:kern w:val="2"/>
          <w:sz w:val="28"/>
          <w:szCs w:val="28"/>
        </w:rPr>
        <w:t>ся в индивидуальной и групповой форме.</w:t>
      </w:r>
    </w:p>
    <w:p w14:paraId="6D79D4FB" w14:textId="659E308D"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sidR="00BB0E12">
        <w:rPr>
          <w:rFonts w:ascii="Times New Roman" w:hAnsi="Times New Roman"/>
          <w:sz w:val="28"/>
          <w:szCs w:val="28"/>
        </w:rPr>
        <w:t>МОУ Пестрецовской ОШ ЯМР</w:t>
      </w:r>
      <w:r w:rsidRPr="00F63254">
        <w:rPr>
          <w:rFonts w:ascii="Times New Roman" w:hAnsi="Times New Roman"/>
          <w:sz w:val="28"/>
          <w:szCs w:val="28"/>
        </w:rPr>
        <w:t xml:space="preserve"> (учителя-дефектологи, учителя-логопеды, педагоги-психологи, социальные педагоги, </w:t>
      </w:r>
      <w:r w:rsidR="00BB0E12">
        <w:rPr>
          <w:rFonts w:ascii="Times New Roman" w:hAnsi="Times New Roman"/>
          <w:sz w:val="28"/>
          <w:szCs w:val="28"/>
        </w:rPr>
        <w:t xml:space="preserve">учителя-дефектологи, </w:t>
      </w:r>
      <w:r w:rsidRPr="00F63254">
        <w:rPr>
          <w:rFonts w:ascii="Times New Roman" w:hAnsi="Times New Roman"/>
          <w:sz w:val="28"/>
          <w:szCs w:val="28"/>
        </w:rPr>
        <w:t xml:space="preserve">педагоги дополнительного образования и др.), </w:t>
      </w:r>
      <w:r w:rsidR="00BB0E12">
        <w:rPr>
          <w:rFonts w:ascii="Times New Roman" w:hAnsi="Times New Roman"/>
          <w:sz w:val="28"/>
          <w:szCs w:val="28"/>
        </w:rPr>
        <w:t xml:space="preserve">а </w:t>
      </w:r>
      <w:r w:rsidRPr="00F63254">
        <w:rPr>
          <w:rFonts w:ascii="Times New Roman" w:hAnsi="Times New Roman"/>
          <w:sz w:val="28"/>
          <w:szCs w:val="28"/>
        </w:rPr>
        <w:t>также медицинские работники.</w:t>
      </w:r>
    </w:p>
    <w:p w14:paraId="75EC8489" w14:textId="76375A56"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w:t>
      </w:r>
      <w:r w:rsidR="00BB0E12">
        <w:rPr>
          <w:rFonts w:ascii="Times New Roman" w:hAnsi="Times New Roman"/>
          <w:sz w:val="28"/>
          <w:szCs w:val="28"/>
        </w:rPr>
        <w:t>6</w:t>
      </w:r>
      <w:r w:rsidRPr="00F63254">
        <w:rPr>
          <w:rFonts w:ascii="Times New Roman" w:hAnsi="Times New Roman"/>
          <w:sz w:val="28"/>
          <w:szCs w:val="28"/>
        </w:rPr>
        <w:t xml:space="preserve"> ч, из них </w:t>
      </w:r>
      <w:r w:rsidR="00BB0E12">
        <w:rPr>
          <w:rFonts w:ascii="Times New Roman" w:hAnsi="Times New Roman"/>
          <w:sz w:val="28"/>
          <w:szCs w:val="28"/>
        </w:rPr>
        <w:t>6</w:t>
      </w:r>
      <w:r w:rsidRPr="00F63254">
        <w:rPr>
          <w:rFonts w:ascii="Times New Roman" w:hAnsi="Times New Roman"/>
          <w:sz w:val="28"/>
          <w:szCs w:val="28"/>
        </w:rPr>
        <w:t xml:space="preserve">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14:paraId="0DA57695" w14:textId="574E7EF9"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sidR="00BB0E12">
        <w:rPr>
          <w:rFonts w:ascii="Times New Roman" w:hAnsi="Times New Roman"/>
          <w:color w:val="auto"/>
          <w:sz w:val="28"/>
          <w:szCs w:val="28"/>
        </w:rPr>
        <w:t>МОУ Пестрецовская ОШ ЯМР</w:t>
      </w:r>
      <w:r w:rsidRPr="00F63254">
        <w:rPr>
          <w:rFonts w:ascii="Times New Roman" w:hAnsi="Times New Roman"/>
          <w:color w:val="auto"/>
          <w:sz w:val="28"/>
          <w:szCs w:val="28"/>
        </w:rPr>
        <w:t>.</w:t>
      </w:r>
    </w:p>
    <w:p w14:paraId="1FC2DA84" w14:textId="77777777"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14:paraId="74A3AB58" w14:textId="044C4B10"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w:t>
      </w:r>
      <w:r w:rsidR="00BB0E12">
        <w:rPr>
          <w:rFonts w:ascii="Times New Roman" w:hAnsi="Times New Roman"/>
          <w:color w:val="auto"/>
          <w:sz w:val="28"/>
          <w:szCs w:val="28"/>
        </w:rPr>
        <w:t>е</w:t>
      </w:r>
      <w:r w:rsidRPr="00F63254">
        <w:rPr>
          <w:rFonts w:ascii="Times New Roman" w:hAnsi="Times New Roman"/>
          <w:color w:val="auto"/>
          <w:sz w:val="28"/>
          <w:szCs w:val="28"/>
        </w:rPr>
        <w:t>т 5 лет</w:t>
      </w:r>
      <w:r>
        <w:rPr>
          <w:rFonts w:ascii="Times New Roman" w:hAnsi="Times New Roman"/>
          <w:color w:val="auto"/>
          <w:sz w:val="28"/>
          <w:szCs w:val="28"/>
        </w:rPr>
        <w:t>, с обязательным введение</w:t>
      </w:r>
      <w:r w:rsidR="00BB0E12">
        <w:rPr>
          <w:rFonts w:ascii="Times New Roman" w:hAnsi="Times New Roman"/>
          <w:color w:val="auto"/>
          <w:sz w:val="28"/>
          <w:szCs w:val="28"/>
        </w:rPr>
        <w:t>м</w:t>
      </w:r>
      <w:r>
        <w:rPr>
          <w:rFonts w:ascii="Times New Roman" w:hAnsi="Times New Roman"/>
          <w:color w:val="auto"/>
          <w:sz w:val="28"/>
          <w:szCs w:val="28"/>
        </w:rPr>
        <w:t xml:space="preserve"> 1 дополнительного класса</w:t>
      </w:r>
      <w:r w:rsidRPr="00F63254">
        <w:rPr>
          <w:rFonts w:ascii="Times New Roman" w:hAnsi="Times New Roman"/>
          <w:color w:val="auto"/>
          <w:sz w:val="28"/>
          <w:szCs w:val="28"/>
        </w:rPr>
        <w:t>.</w:t>
      </w:r>
    </w:p>
    <w:p w14:paraId="45F14D86" w14:textId="77777777"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5537DF93"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w:t>
      </w:r>
      <w:r w:rsidRPr="00F63254">
        <w:rPr>
          <w:rFonts w:ascii="Times New Roman" w:hAnsi="Times New Roman"/>
          <w:sz w:val="28"/>
          <w:szCs w:val="28"/>
        </w:rPr>
        <w:lastRenderedPageBreak/>
        <w:t xml:space="preserve">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14:paraId="5B88F8B2"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0"/>
      </w:r>
    </w:p>
    <w:p w14:paraId="30B9ACE4"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14:paraId="5E2A73B4" w14:textId="02178963"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r w:rsidR="0052303A">
        <w:rPr>
          <w:rFonts w:ascii="Times New Roman" w:eastAsia="Times New Roman" w:hAnsi="Times New Roman" w:cs="Times New Roman"/>
          <w:color w:val="auto"/>
          <w:kern w:val="0"/>
          <w:sz w:val="28"/>
          <w:szCs w:val="28"/>
          <w:lang w:eastAsia="ru-RU"/>
        </w:rPr>
        <w:t>В МОУ Пестрецовской ОШ ЯМР осуществляется инклюзивное образование, поэтому и</w:t>
      </w:r>
      <w:r w:rsidRPr="00F63254">
        <w:rPr>
          <w:rFonts w:ascii="Times New Roman" w:eastAsia="Times New Roman" w:hAnsi="Times New Roman" w:cs="Times New Roman"/>
          <w:color w:val="auto"/>
          <w:kern w:val="0"/>
          <w:sz w:val="28"/>
          <w:szCs w:val="28"/>
          <w:lang w:eastAsia="ru-RU"/>
        </w:rPr>
        <w:t xml:space="preserve">зучение учебного предмета «Иностранный язык» начинается со </w:t>
      </w:r>
      <w:r w:rsidR="0052303A">
        <w:rPr>
          <w:rFonts w:ascii="Times New Roman" w:eastAsia="Times New Roman" w:hAnsi="Times New Roman" w:cs="Times New Roman"/>
          <w:color w:val="auto"/>
          <w:kern w:val="0"/>
          <w:sz w:val="28"/>
          <w:szCs w:val="28"/>
          <w:lang w:eastAsia="ru-RU"/>
        </w:rPr>
        <w:t>2</w:t>
      </w:r>
      <w:r w:rsidRPr="00F63254">
        <w:rPr>
          <w:rFonts w:ascii="Times New Roman" w:eastAsia="Times New Roman" w:hAnsi="Times New Roman" w:cs="Times New Roman"/>
          <w:color w:val="auto"/>
          <w:kern w:val="0"/>
          <w:sz w:val="28"/>
          <w:szCs w:val="28"/>
          <w:lang w:eastAsia="ru-RU"/>
        </w:rPr>
        <w:t xml:space="preserve">-го класса. На его изучение отводится </w:t>
      </w:r>
      <w:r w:rsidR="0052303A">
        <w:rPr>
          <w:rFonts w:ascii="Times New Roman" w:eastAsia="Times New Roman" w:hAnsi="Times New Roman" w:cs="Times New Roman"/>
          <w:color w:val="auto"/>
          <w:kern w:val="0"/>
          <w:sz w:val="28"/>
          <w:szCs w:val="28"/>
          <w:lang w:eastAsia="ru-RU"/>
        </w:rPr>
        <w:t>2</w:t>
      </w:r>
      <w:r w:rsidRPr="00F63254">
        <w:rPr>
          <w:rFonts w:ascii="Times New Roman" w:eastAsia="Times New Roman" w:hAnsi="Times New Roman" w:cs="Times New Roman"/>
          <w:color w:val="auto"/>
          <w:kern w:val="0"/>
          <w:sz w:val="28"/>
          <w:szCs w:val="28"/>
          <w:lang w:eastAsia="ru-RU"/>
        </w:rPr>
        <w:t xml:space="preserve"> час</w:t>
      </w:r>
      <w:r w:rsidR="0052303A">
        <w:rPr>
          <w:rFonts w:ascii="Times New Roman" w:eastAsia="Times New Roman" w:hAnsi="Times New Roman" w:cs="Times New Roman"/>
          <w:color w:val="auto"/>
          <w:kern w:val="0"/>
          <w:sz w:val="28"/>
          <w:szCs w:val="28"/>
          <w:lang w:eastAsia="ru-RU"/>
        </w:rPr>
        <w:t>а</w:t>
      </w:r>
      <w:r w:rsidRPr="00F63254">
        <w:rPr>
          <w:rFonts w:ascii="Times New Roman" w:eastAsia="Times New Roman" w:hAnsi="Times New Roman" w:cs="Times New Roman"/>
          <w:color w:val="auto"/>
          <w:kern w:val="0"/>
          <w:sz w:val="28"/>
          <w:szCs w:val="28"/>
          <w:lang w:eastAsia="ru-RU"/>
        </w:rPr>
        <w:t xml:space="preserve"> в неделю. При проведении занятий по предмету «Иностранный язык» класс делится на две группы. </w:t>
      </w:r>
    </w:p>
    <w:p w14:paraId="1DA5A82B" w14:textId="2B3449AC"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0052303A">
        <w:rPr>
          <w:rFonts w:ascii="Times New Roman" w:hAnsi="Times New Roman" w:cs="Times New Roman"/>
          <w:sz w:val="28"/>
          <w:szCs w:val="28"/>
        </w:rPr>
        <w:t>, дефектологическими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 xml:space="preserve">коррекцию </w:t>
      </w:r>
      <w:r w:rsidRPr="00F63254">
        <w:rPr>
          <w:rFonts w:ascii="Times New Roman" w:eastAsia="Times New Roman" w:hAnsi="Times New Roman" w:cs="Times New Roman"/>
          <w:color w:val="auto"/>
          <w:kern w:val="0"/>
          <w:sz w:val="28"/>
          <w:szCs w:val="28"/>
          <w:lang w:eastAsia="ru-RU"/>
        </w:rPr>
        <w:lastRenderedPageBreak/>
        <w:t>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14:paraId="7731430C"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14:paraId="37E623DD" w14:textId="0FFB2780" w:rsidR="007A2E9B"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14:paraId="31270F13" w14:textId="2E6DD2DB" w:rsidR="0052303A" w:rsidRPr="00F63254" w:rsidRDefault="0052303A" w:rsidP="007A2E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МОУ Пестрецовской ОШ ЯМР – в Приложении к АООП НОО.</w:t>
      </w:r>
    </w:p>
    <w:p w14:paraId="55084CA4" w14:textId="52D9C86A" w:rsidR="007A2E9B" w:rsidRPr="0052303A" w:rsidRDefault="007A2E9B" w:rsidP="0052303A">
      <w:pPr>
        <w:pStyle w:val="14TexstOSNOVA1012"/>
        <w:spacing w:after="120" w:line="360" w:lineRule="auto"/>
        <w:rPr>
          <w:rFonts w:ascii="Times New Roman" w:hAnsi="Times New Roman"/>
          <w:sz w:val="28"/>
          <w:szCs w:val="28"/>
        </w:rPr>
      </w:pPr>
      <w:r w:rsidRPr="00F63254">
        <w:rPr>
          <w:rFonts w:ascii="Times New Roman" w:hAnsi="Times New Roman" w:cs="Times New Roman"/>
          <w:color w:val="auto"/>
          <w:sz w:val="28"/>
          <w:szCs w:val="28"/>
        </w:rPr>
        <w:br w:type="page"/>
      </w:r>
    </w:p>
    <w:p w14:paraId="15F0C1F5" w14:textId="000ECCF7" w:rsidR="002E55C8" w:rsidRPr="00F63254" w:rsidRDefault="003279D2" w:rsidP="003279D2">
      <w:pPr>
        <w:spacing w:before="120" w:after="120" w:line="240" w:lineRule="auto"/>
        <w:jc w:val="center"/>
        <w:outlineLvl w:val="2"/>
        <w:rPr>
          <w:rFonts w:ascii="Times New Roman" w:hAnsi="Times New Roman" w:cs="Times New Roman"/>
          <w:b/>
          <w:color w:val="auto"/>
          <w:sz w:val="28"/>
          <w:szCs w:val="28"/>
        </w:rPr>
      </w:pPr>
      <w:bookmarkStart w:id="30" w:name="_Toc415833137"/>
      <w:r>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14:paraId="36283703" w14:textId="77777777"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14:paraId="3FD32DDB" w14:textId="0A2DCE25"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t xml:space="preserve">В штат специалистов </w:t>
      </w:r>
      <w:r w:rsidR="00011164">
        <w:rPr>
          <w:rFonts w:ascii="Times New Roman" w:hAnsi="Times New Roman" w:cs="Times New Roman"/>
          <w:sz w:val="28"/>
          <w:szCs w:val="28"/>
        </w:rPr>
        <w:t>МОУ Пестрецовской ОШ ЯМР</w:t>
      </w:r>
      <w:r w:rsidRPr="00F63254">
        <w:rPr>
          <w:rFonts w:ascii="Times New Roman" w:hAnsi="Times New Roman" w:cs="Times New Roman"/>
          <w:sz w:val="28"/>
          <w:szCs w:val="28"/>
        </w:rPr>
        <w:t xml:space="preserve">,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вход</w:t>
      </w:r>
      <w:r w:rsidR="00011164">
        <w:rPr>
          <w:rFonts w:ascii="Times New Roman" w:hAnsi="Times New Roman" w:cs="Times New Roman"/>
          <w:sz w:val="28"/>
          <w:szCs w:val="28"/>
        </w:rPr>
        <w:t>ят</w:t>
      </w:r>
      <w:r w:rsidRPr="00F63254">
        <w:rPr>
          <w:rFonts w:ascii="Times New Roman" w:hAnsi="Times New Roman" w:cs="Times New Roman"/>
          <w:sz w:val="28"/>
          <w:szCs w:val="28"/>
        </w:rPr>
        <w:t xml:space="preserve"> учителя-</w:t>
      </w:r>
      <w:r w:rsidR="00011164">
        <w:rPr>
          <w:rFonts w:ascii="Times New Roman" w:hAnsi="Times New Roman" w:cs="Times New Roman"/>
          <w:sz w:val="28"/>
          <w:szCs w:val="28"/>
        </w:rPr>
        <w:t>дефектологи</w:t>
      </w:r>
      <w:r w:rsidRPr="00F63254">
        <w:rPr>
          <w:rFonts w:ascii="Times New Roman" w:hAnsi="Times New Roman" w:cs="Times New Roman"/>
          <w:sz w:val="28"/>
          <w:szCs w:val="28"/>
        </w:rPr>
        <w:t xml:space="preserve">, учителя-логопеды, </w:t>
      </w:r>
      <w:r w:rsidR="00011164">
        <w:rPr>
          <w:rFonts w:ascii="Times New Roman" w:hAnsi="Times New Roman" w:cs="Times New Roman"/>
          <w:sz w:val="28"/>
          <w:szCs w:val="28"/>
        </w:rPr>
        <w:t>педагоги-</w:t>
      </w:r>
      <w:r w:rsidRPr="00F63254">
        <w:rPr>
          <w:rFonts w:ascii="Times New Roman" w:hAnsi="Times New Roman" w:cs="Times New Roman"/>
          <w:sz w:val="28"/>
          <w:szCs w:val="28"/>
        </w:rPr>
        <w:t>психологи, специалисты по адаптивной физкультуре, социальные педагоги, музыкальный работник, медицинские работники.</w:t>
      </w:r>
    </w:p>
    <w:p w14:paraId="57ACCACA" w14:textId="24AA51E6"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w:t>
      </w:r>
      <w:r w:rsidR="00011164">
        <w:rPr>
          <w:rFonts w:ascii="Times New Roman" w:eastAsia="Times New Roman" w:hAnsi="Times New Roman" w:cs="Times New Roman"/>
          <w:kern w:val="0"/>
          <w:sz w:val="28"/>
          <w:szCs w:val="28"/>
          <w:lang w:eastAsia="ru-RU"/>
        </w:rPr>
        <w:t>имеют</w:t>
      </w:r>
      <w:r w:rsidRPr="008533D1">
        <w:rPr>
          <w:rFonts w:ascii="Times New Roman" w:eastAsia="Times New Roman" w:hAnsi="Times New Roman" w:cs="Times New Roman"/>
          <w:kern w:val="0"/>
          <w:sz w:val="28"/>
          <w:szCs w:val="28"/>
          <w:lang w:eastAsia="ru-RU"/>
        </w:rPr>
        <w:t xml:space="preserve"> высшее профессиональное педагогическое специальное (дефектологическое) образование и</w:t>
      </w:r>
      <w:r w:rsidR="00011164">
        <w:rPr>
          <w:rFonts w:ascii="Times New Roman" w:eastAsia="Times New Roman" w:hAnsi="Times New Roman" w:cs="Times New Roman"/>
          <w:kern w:val="0"/>
          <w:sz w:val="28"/>
          <w:szCs w:val="28"/>
          <w:lang w:eastAsia="ru-RU"/>
        </w:rPr>
        <w:t>ли</w:t>
      </w:r>
      <w:r w:rsidRPr="008533D1">
        <w:rPr>
          <w:rFonts w:ascii="Times New Roman" w:eastAsia="Times New Roman" w:hAnsi="Times New Roman" w:cs="Times New Roman"/>
          <w:kern w:val="0"/>
          <w:sz w:val="28"/>
          <w:szCs w:val="28"/>
          <w:lang w:eastAsia="ru-RU"/>
        </w:rPr>
        <w:t xml:space="preserve"> удостоверение о повышении квалификации в области обучения и воспитания детей с ЗПР установленного образца;</w:t>
      </w:r>
    </w:p>
    <w:p w14:paraId="552E346E"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14:paraId="1A866EDA" w14:textId="77777777"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14:paraId="3257660E" w14:textId="77777777"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5DF2FE27" w14:textId="6437DBC4"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При необходимости </w:t>
      </w:r>
      <w:r w:rsidR="00011164">
        <w:rPr>
          <w:rFonts w:ascii="Times New Roman" w:hAnsi="Times New Roman" w:cs="Times New Roman"/>
          <w:color w:val="auto"/>
          <w:sz w:val="28"/>
          <w:szCs w:val="28"/>
        </w:rPr>
        <w:t>МОУ Пестрецовская ОШ ЯМР</w:t>
      </w:r>
      <w:r w:rsidRPr="00F63254">
        <w:rPr>
          <w:rFonts w:ascii="Times New Roman" w:hAnsi="Times New Roman" w:cs="Times New Roman"/>
          <w:color w:val="auto"/>
          <w:sz w:val="28"/>
          <w:szCs w:val="28"/>
        </w:rPr>
        <w:t xml:space="preserve">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14:paraId="4E0CFA8E" w14:textId="77777777"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62F4F200" w14:textId="77777777"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2BC94303" w14:textId="77777777"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14:paraId="14366182" w14:textId="77777777"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14:paraId="05477F6A" w14:textId="77777777"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14:paraId="22EFA80D" w14:textId="6A51B966"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Материально-технические условия реализации АООП обеспечива</w:t>
      </w:r>
      <w:r w:rsidR="00011164">
        <w:rPr>
          <w:rFonts w:ascii="Times New Roman" w:hAnsi="Times New Roman"/>
          <w:sz w:val="28"/>
          <w:szCs w:val="28"/>
        </w:rPr>
        <w:t>ют</w:t>
      </w:r>
      <w:r w:rsidRPr="00BF48DB">
        <w:rPr>
          <w:rFonts w:ascii="Times New Roman" w:hAnsi="Times New Roman"/>
          <w:sz w:val="28"/>
          <w:szCs w:val="28"/>
        </w:rPr>
        <w:t xml:space="preserve">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14:paraId="47D97575" w14:textId="77777777"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14:paraId="7C7BDC99" w14:textId="1388E361" w:rsidR="006D300A" w:rsidRDefault="006D300A" w:rsidP="006D300A">
      <w:pPr>
        <w:pStyle w:val="Default"/>
        <w:spacing w:line="336" w:lineRule="auto"/>
        <w:ind w:firstLine="708"/>
        <w:jc w:val="both"/>
        <w:rPr>
          <w:sz w:val="28"/>
          <w:szCs w:val="28"/>
        </w:rPr>
      </w:pPr>
      <w:r w:rsidRPr="00F63254">
        <w:rPr>
          <w:sz w:val="28"/>
          <w:szCs w:val="28"/>
        </w:rPr>
        <w:t>Пространство (прежде всего здание и прилегающая территория), в котором осуществляется образование обучающихся с ЗПР</w:t>
      </w:r>
      <w:r w:rsidR="002A3CA3">
        <w:rPr>
          <w:sz w:val="28"/>
          <w:szCs w:val="28"/>
        </w:rPr>
        <w:t xml:space="preserve">, </w:t>
      </w:r>
      <w:r w:rsidRPr="00F63254">
        <w:rPr>
          <w:sz w:val="28"/>
          <w:szCs w:val="28"/>
        </w:rPr>
        <w:t>соответств</w:t>
      </w:r>
      <w:r w:rsidR="002A3CA3">
        <w:rPr>
          <w:sz w:val="28"/>
          <w:szCs w:val="28"/>
        </w:rPr>
        <w:t>ует</w:t>
      </w:r>
      <w:r w:rsidRPr="00F63254">
        <w:rPr>
          <w:sz w:val="28"/>
          <w:szCs w:val="28"/>
        </w:rPr>
        <w:t xml:space="preserve"> общим требованиям, предъявляемым к образовательным организациям, в частности: </w:t>
      </w:r>
    </w:p>
    <w:p w14:paraId="36CAC448"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lastRenderedPageBreak/>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14:paraId="1BD8CACF"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14:paraId="66E93A11"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14:paraId="1C659A56"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14:paraId="00DE87E6"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14:paraId="74102DEF" w14:textId="5CC40EB1"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ЗПР соответств</w:t>
      </w:r>
      <w:r w:rsidR="002A3CA3">
        <w:rPr>
          <w:rFonts w:ascii="Times New Roman" w:hAnsi="Times New Roman" w:cs="Times New Roman"/>
          <w:sz w:val="28"/>
          <w:szCs w:val="28"/>
        </w:rPr>
        <w:t>ует</w:t>
      </w:r>
      <w:r w:rsidRPr="00F63254">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14:paraId="2BBF308C" w14:textId="77777777"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60B64080"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14:paraId="4AD55FF1"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14:paraId="76CE7A89"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14:paraId="6A3FDFBD"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14:paraId="2F774D2C"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14:paraId="0ED85FF6"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1DE62514" w14:textId="5B4DE161"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w:t>
      </w:r>
      <w:r w:rsidR="002A3CA3">
        <w:rPr>
          <w:color w:val="auto"/>
          <w:sz w:val="28"/>
          <w:szCs w:val="28"/>
        </w:rPr>
        <w:t xml:space="preserve"> </w:t>
      </w:r>
      <w:r w:rsidRPr="00F63254">
        <w:rPr>
          <w:color w:val="auto"/>
          <w:sz w:val="28"/>
          <w:szCs w:val="28"/>
        </w:rPr>
        <w:t>и другим помещениям.</w:t>
      </w:r>
    </w:p>
    <w:p w14:paraId="1CC46D75" w14:textId="58086C90" w:rsidR="006D300A" w:rsidRPr="00F63254" w:rsidRDefault="002A3CA3" w:rsidP="002A3CA3">
      <w:pPr>
        <w:pStyle w:val="18TexstSPISOK1"/>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МОУ Пестрецовская ОШ ЯМР</w:t>
      </w:r>
      <w:r w:rsidR="006D300A" w:rsidRPr="00F450FA">
        <w:rPr>
          <w:rFonts w:ascii="Times New Roman" w:hAnsi="Times New Roman" w:cs="Times New Roman"/>
          <w:sz w:val="28"/>
          <w:szCs w:val="28"/>
        </w:rPr>
        <w:t xml:space="preserve"> обеспечивает отдельны</w:t>
      </w:r>
      <w:r w:rsidR="006D300A">
        <w:rPr>
          <w:rFonts w:ascii="Times New Roman" w:hAnsi="Times New Roman" w:cs="Times New Roman"/>
          <w:sz w:val="28"/>
          <w:szCs w:val="28"/>
        </w:rPr>
        <w:t>е</w:t>
      </w:r>
      <w:r w:rsidR="006D300A" w:rsidRPr="00F450FA">
        <w:rPr>
          <w:rFonts w:ascii="Times New Roman" w:hAnsi="Times New Roman" w:cs="Times New Roman"/>
          <w:sz w:val="28"/>
          <w:szCs w:val="28"/>
        </w:rPr>
        <w:t xml:space="preserve"> специально оборудованны</w:t>
      </w:r>
      <w:r w:rsidR="006D300A">
        <w:rPr>
          <w:rFonts w:ascii="Times New Roman" w:hAnsi="Times New Roman" w:cs="Times New Roman"/>
          <w:sz w:val="28"/>
          <w:szCs w:val="28"/>
        </w:rPr>
        <w:t>е</w:t>
      </w:r>
      <w:r w:rsidR="006D300A" w:rsidRPr="00F450FA">
        <w:rPr>
          <w:rFonts w:ascii="Times New Roman" w:hAnsi="Times New Roman" w:cs="Times New Roman"/>
          <w:sz w:val="28"/>
          <w:szCs w:val="28"/>
        </w:rPr>
        <w:t xml:space="preserve"> помещени</w:t>
      </w:r>
      <w:r w:rsidR="006D300A">
        <w:rPr>
          <w:rFonts w:ascii="Times New Roman" w:hAnsi="Times New Roman" w:cs="Times New Roman"/>
          <w:sz w:val="28"/>
          <w:szCs w:val="28"/>
        </w:rPr>
        <w:t>я</w:t>
      </w:r>
      <w:r w:rsidR="006D300A"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sidR="006D300A">
        <w:rPr>
          <w:rFonts w:ascii="Times New Roman" w:hAnsi="Times New Roman" w:cs="Times New Roman"/>
          <w:sz w:val="28"/>
          <w:szCs w:val="28"/>
        </w:rPr>
        <w:t>ЗПР</w:t>
      </w:r>
      <w:r w:rsidR="006D300A" w:rsidRPr="00F450FA">
        <w:rPr>
          <w:rFonts w:ascii="Times New Roman" w:hAnsi="Times New Roman" w:cs="Times New Roman"/>
          <w:sz w:val="28"/>
          <w:szCs w:val="28"/>
        </w:rPr>
        <w:t xml:space="preserve">. </w:t>
      </w:r>
      <w:r w:rsidR="006D300A" w:rsidRPr="00F450FA">
        <w:rPr>
          <w:rFonts w:ascii="Times New Roman" w:hAnsi="Times New Roman" w:cs="Times New Roman"/>
          <w:color w:val="auto"/>
          <w:sz w:val="28"/>
          <w:szCs w:val="28"/>
        </w:rPr>
        <w:t xml:space="preserve">В образовательной организации </w:t>
      </w:r>
      <w:r>
        <w:rPr>
          <w:rFonts w:ascii="Times New Roman" w:hAnsi="Times New Roman" w:cs="Times New Roman"/>
          <w:color w:val="auto"/>
          <w:sz w:val="28"/>
          <w:szCs w:val="28"/>
        </w:rPr>
        <w:t>есть</w:t>
      </w:r>
      <w:r w:rsidR="006D300A" w:rsidRPr="00F450FA">
        <w:rPr>
          <w:rFonts w:ascii="Times New Roman" w:hAnsi="Times New Roman" w:cs="Times New Roman"/>
          <w:color w:val="auto"/>
          <w:sz w:val="28"/>
          <w:szCs w:val="28"/>
        </w:rPr>
        <w:t xml:space="preserve"> отдельн</w:t>
      </w:r>
      <w:r>
        <w:rPr>
          <w:rFonts w:ascii="Times New Roman" w:hAnsi="Times New Roman" w:cs="Times New Roman"/>
          <w:color w:val="auto"/>
          <w:sz w:val="28"/>
          <w:szCs w:val="28"/>
        </w:rPr>
        <w:t>о</w:t>
      </w:r>
      <w:r w:rsidR="006D300A" w:rsidRPr="00F450FA">
        <w:rPr>
          <w:rFonts w:ascii="Times New Roman" w:hAnsi="Times New Roman" w:cs="Times New Roman"/>
          <w:color w:val="auto"/>
          <w:sz w:val="28"/>
          <w:szCs w:val="28"/>
        </w:rPr>
        <w:t>е специально оборудованн</w:t>
      </w:r>
      <w:r>
        <w:rPr>
          <w:rFonts w:ascii="Times New Roman" w:hAnsi="Times New Roman" w:cs="Times New Roman"/>
          <w:color w:val="auto"/>
          <w:sz w:val="28"/>
          <w:szCs w:val="28"/>
        </w:rPr>
        <w:t>о</w:t>
      </w:r>
      <w:r w:rsidR="006D300A" w:rsidRPr="00F450FA">
        <w:rPr>
          <w:rFonts w:ascii="Times New Roman" w:hAnsi="Times New Roman" w:cs="Times New Roman"/>
          <w:color w:val="auto"/>
          <w:sz w:val="28"/>
          <w:szCs w:val="28"/>
        </w:rPr>
        <w:t>е п</w:t>
      </w:r>
      <w:r w:rsidR="006D300A" w:rsidRPr="00F63254">
        <w:rPr>
          <w:rFonts w:ascii="Times New Roman" w:hAnsi="Times New Roman" w:cs="Times New Roman"/>
          <w:color w:val="auto"/>
          <w:sz w:val="28"/>
          <w:szCs w:val="28"/>
        </w:rPr>
        <w:t>омещени</w:t>
      </w:r>
      <w:r>
        <w:rPr>
          <w:rFonts w:ascii="Times New Roman" w:hAnsi="Times New Roman" w:cs="Times New Roman"/>
          <w:color w:val="auto"/>
          <w:sz w:val="28"/>
          <w:szCs w:val="28"/>
        </w:rPr>
        <w:t>е</w:t>
      </w:r>
      <w:r w:rsidR="006D300A" w:rsidRPr="00F63254">
        <w:rPr>
          <w:rFonts w:ascii="Times New Roman" w:hAnsi="Times New Roman" w:cs="Times New Roman"/>
          <w:color w:val="auto"/>
          <w:sz w:val="28"/>
          <w:szCs w:val="28"/>
        </w:rPr>
        <w:t xml:space="preserve"> для проведения занятий с педагогом-дефектологом, </w:t>
      </w:r>
      <w:r w:rsidR="006D300A">
        <w:rPr>
          <w:rFonts w:ascii="Times New Roman" w:hAnsi="Times New Roman" w:cs="Times New Roman"/>
          <w:color w:val="auto"/>
          <w:sz w:val="28"/>
          <w:szCs w:val="28"/>
        </w:rPr>
        <w:t>педагогом-</w:t>
      </w:r>
      <w:r w:rsidR="006D300A"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p>
    <w:p w14:paraId="629F1074" w14:textId="1C871110" w:rsidR="006D300A" w:rsidRPr="00B509C8"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Каждый класс оборудован партами, регулируемыми в соответствии с ростом учащихся. </w:t>
      </w: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14:paraId="0B471BDE" w14:textId="77777777"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14:paraId="4204D270" w14:textId="77777777"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4E09F4C5" w14:textId="549530A9"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временного режима обучения детей с ЗПР соответствов</w:t>
      </w:r>
      <w:r w:rsidR="002A3CA3">
        <w:rPr>
          <w:rFonts w:ascii="Times New Roman" w:hAnsi="Times New Roman" w:cs="Times New Roman"/>
          <w:sz w:val="28"/>
          <w:szCs w:val="28"/>
        </w:rPr>
        <w:t>ует</w:t>
      </w:r>
      <w:r w:rsidRPr="00F63254">
        <w:rPr>
          <w:rFonts w:ascii="Times New Roman" w:hAnsi="Times New Roman" w:cs="Times New Roman"/>
          <w:sz w:val="28"/>
          <w:szCs w:val="28"/>
        </w:rPr>
        <w:t xml:space="preserve"> их особым образовательным потребностям и учитыва</w:t>
      </w:r>
      <w:r w:rsidR="002A3CA3">
        <w:rPr>
          <w:rFonts w:ascii="Times New Roman" w:hAnsi="Times New Roman" w:cs="Times New Roman"/>
          <w:sz w:val="28"/>
          <w:szCs w:val="28"/>
        </w:rPr>
        <w:t>ет</w:t>
      </w:r>
      <w:r w:rsidRPr="00F63254">
        <w:rPr>
          <w:rFonts w:ascii="Times New Roman" w:hAnsi="Times New Roman" w:cs="Times New Roman"/>
          <w:sz w:val="28"/>
          <w:szCs w:val="28"/>
        </w:rPr>
        <w:t xml:space="preserve"> их индивидуальные возможности.</w:t>
      </w:r>
    </w:p>
    <w:p w14:paraId="6EFFFA7D" w14:textId="13D8A0D6"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 освоения АООП НОО обучающимися с ЗПР для </w:t>
      </w:r>
      <w:r w:rsidRPr="002A3CA3">
        <w:rPr>
          <w:rFonts w:ascii="Times New Roman" w:hAnsi="Times New Roman" w:cs="Times New Roman"/>
          <w:bCs/>
          <w:sz w:val="28"/>
          <w:szCs w:val="28"/>
        </w:rPr>
        <w:t>варианта 7.2</w:t>
      </w:r>
      <w:r w:rsidRPr="00F63254">
        <w:rPr>
          <w:rFonts w:ascii="Times New Roman" w:hAnsi="Times New Roman" w:cs="Times New Roman"/>
          <w:sz w:val="28"/>
          <w:szCs w:val="28"/>
        </w:rPr>
        <w:t xml:space="preserve"> составля</w:t>
      </w:r>
      <w:r w:rsidR="002A3CA3">
        <w:rPr>
          <w:rFonts w:ascii="Times New Roman" w:hAnsi="Times New Roman" w:cs="Times New Roman"/>
          <w:sz w:val="28"/>
          <w:szCs w:val="28"/>
        </w:rPr>
        <w:t>е</w:t>
      </w:r>
      <w:r w:rsidRPr="00F63254">
        <w:rPr>
          <w:rFonts w:ascii="Times New Roman" w:hAnsi="Times New Roman" w:cs="Times New Roman"/>
          <w:sz w:val="28"/>
          <w:szCs w:val="28"/>
        </w:rPr>
        <w:t>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14:paraId="6D396DD7" w14:textId="77777777"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14:paraId="2A182473" w14:textId="03A51128"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w:t>
      </w:r>
      <w:r w:rsidRPr="00F63254">
        <w:rPr>
          <w:rFonts w:ascii="Times New Roman" w:hAnsi="Times New Roman" w:cs="Times New Roman"/>
          <w:sz w:val="28"/>
          <w:szCs w:val="28"/>
        </w:rPr>
        <w:lastRenderedPageBreak/>
        <w:t xml:space="preserve">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14:paraId="7B3B1B74" w14:textId="18097608"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w:t>
      </w:r>
      <w:r w:rsidR="002A3CA3">
        <w:rPr>
          <w:rFonts w:ascii="Times New Roman" w:hAnsi="Times New Roman" w:cs="Times New Roman"/>
          <w:sz w:val="28"/>
          <w:szCs w:val="28"/>
        </w:rPr>
        <w:t>ет</w:t>
      </w:r>
      <w:r w:rsidRPr="00F63254">
        <w:rPr>
          <w:rFonts w:ascii="Times New Roman" w:hAnsi="Times New Roman" w:cs="Times New Roman"/>
          <w:sz w:val="28"/>
          <w:szCs w:val="28"/>
        </w:rPr>
        <w:t xml:space="preserve"> величину недельной образовательной нагрузки, установленную СанПиН 2.4.2.2821-10. </w:t>
      </w:r>
    </w:p>
    <w:p w14:paraId="25991C84" w14:textId="77777777"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7DE7B2AA" w14:textId="342F2F03"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Учебные занятия начина</w:t>
      </w:r>
      <w:r w:rsidR="002A3CA3">
        <w:rPr>
          <w:rFonts w:ascii="Times New Roman" w:hAnsi="Times New Roman" w:cs="Times New Roman"/>
          <w:sz w:val="28"/>
          <w:szCs w:val="28"/>
        </w:rPr>
        <w:t>ются</w:t>
      </w:r>
      <w:r w:rsidRPr="00F63254">
        <w:rPr>
          <w:rFonts w:ascii="Times New Roman" w:hAnsi="Times New Roman" w:cs="Times New Roman"/>
          <w:sz w:val="28"/>
          <w:szCs w:val="28"/>
        </w:rPr>
        <w:t xml:space="preserve"> не ранее 8 часов. Число уроков в день: </w:t>
      </w:r>
    </w:p>
    <w:p w14:paraId="3CBE253C" w14:textId="1151279F"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превыша</w:t>
      </w:r>
      <w:r w:rsidR="002A3CA3">
        <w:rPr>
          <w:rFonts w:ascii="Times New Roman" w:hAnsi="Times New Roman" w:cs="Times New Roman"/>
          <w:sz w:val="28"/>
          <w:szCs w:val="28"/>
        </w:rPr>
        <w:t>ет</w:t>
      </w:r>
      <w:r w:rsidRPr="00F63254">
        <w:rPr>
          <w:rFonts w:ascii="Times New Roman" w:hAnsi="Times New Roman" w:cs="Times New Roman"/>
          <w:sz w:val="28"/>
          <w:szCs w:val="28"/>
        </w:rPr>
        <w:t xml:space="preserve"> 4 уроков и один день в неделю – не более 5 уроков, за счет урока физической культуры;</w:t>
      </w:r>
    </w:p>
    <w:p w14:paraId="65A743D7"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14:paraId="5CE26F29"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w:t>
      </w:r>
      <w:r w:rsidRPr="00F63254">
        <w:rPr>
          <w:rFonts w:ascii="Times New Roman" w:hAnsi="Times New Roman" w:cs="Times New Roman"/>
          <w:sz w:val="28"/>
          <w:szCs w:val="28"/>
        </w:rPr>
        <w:lastRenderedPageBreak/>
        <w:t>по 35 минут каждый; январь-май − по 4 урока по 40 минут каждый)</w:t>
      </w:r>
      <w:r w:rsidRPr="00F63254">
        <w:rPr>
          <w:rStyle w:val="a4"/>
          <w:rFonts w:ascii="Times New Roman" w:hAnsi="Times New Roman" w:cs="Times New Roman"/>
          <w:sz w:val="28"/>
          <w:szCs w:val="28"/>
        </w:rPr>
        <w:footnoteReference w:id="21"/>
      </w:r>
      <w:r w:rsidRPr="00F63254">
        <w:rPr>
          <w:rFonts w:ascii="Times New Roman" w:hAnsi="Times New Roman" w:cs="Times New Roman"/>
          <w:sz w:val="28"/>
          <w:szCs w:val="28"/>
        </w:rPr>
        <w:t>.</w:t>
      </w:r>
    </w:p>
    <w:p w14:paraId="75CF72D9" w14:textId="435D887F"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w:t>
      </w:r>
      <w:r w:rsidR="002A3CA3">
        <w:rPr>
          <w:rFonts w:ascii="Times New Roman" w:hAnsi="Times New Roman" w:cs="Times New Roman"/>
          <w:sz w:val="28"/>
          <w:szCs w:val="28"/>
        </w:rPr>
        <w:t xml:space="preserve"> </w:t>
      </w:r>
      <w:r w:rsidRPr="00F63254">
        <w:rPr>
          <w:rFonts w:ascii="Times New Roman" w:hAnsi="Times New Roman" w:cs="Times New Roman"/>
          <w:sz w:val="28"/>
          <w:szCs w:val="28"/>
        </w:rPr>
        <w:t>занятий</w:t>
      </w:r>
      <w:r w:rsidR="002A3CA3">
        <w:rPr>
          <w:rFonts w:ascii="Times New Roman" w:hAnsi="Times New Roman" w:cs="Times New Roman"/>
          <w:sz w:val="28"/>
          <w:szCs w:val="28"/>
        </w:rPr>
        <w:t xml:space="preserve"> </w:t>
      </w:r>
      <w:r w:rsidRPr="00F63254">
        <w:rPr>
          <w:rFonts w:ascii="Times New Roman" w:hAnsi="Times New Roman" w:cs="Times New Roman"/>
          <w:sz w:val="28"/>
          <w:szCs w:val="28"/>
        </w:rPr>
        <w:t>и последним уроком уст</w:t>
      </w:r>
      <w:r w:rsidR="002A3CA3">
        <w:rPr>
          <w:rFonts w:ascii="Times New Roman" w:hAnsi="Times New Roman" w:cs="Times New Roman"/>
          <w:sz w:val="28"/>
          <w:szCs w:val="28"/>
        </w:rPr>
        <w:t>анавливается</w:t>
      </w:r>
      <w:r w:rsidRPr="00F63254">
        <w:rPr>
          <w:rFonts w:ascii="Times New Roman" w:hAnsi="Times New Roman" w:cs="Times New Roman"/>
          <w:sz w:val="28"/>
          <w:szCs w:val="28"/>
        </w:rPr>
        <w:t xml:space="preserve"> перерыв продолжительностью не менее 45 минут. </w:t>
      </w:r>
    </w:p>
    <w:p w14:paraId="71CA5927" w14:textId="77777777"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14:paraId="7ACB2DE4" w14:textId="77777777"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5FAC866D" w14:textId="77777777"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14:paraId="78ADF483" w14:textId="49C417A5"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 xml:space="preserve">В </w:t>
      </w:r>
      <w:r w:rsidR="002A3CA3">
        <w:rPr>
          <w:rFonts w:ascii="Times New Roman" w:hAnsi="Times New Roman" w:cs="Times New Roman"/>
          <w:caps/>
          <w:color w:val="auto"/>
          <w:sz w:val="28"/>
          <w:szCs w:val="28"/>
        </w:rPr>
        <w:t xml:space="preserve">МОУ </w:t>
      </w:r>
      <w:r w:rsidR="002A3CA3">
        <w:rPr>
          <w:rFonts w:ascii="Times New Roman" w:hAnsi="Times New Roman" w:cs="Times New Roman"/>
          <w:color w:val="auto"/>
          <w:sz w:val="28"/>
          <w:szCs w:val="28"/>
        </w:rPr>
        <w:t>Пестрецовской</w:t>
      </w:r>
      <w:r w:rsidR="002A3CA3">
        <w:rPr>
          <w:rFonts w:ascii="Times New Roman" w:hAnsi="Times New Roman" w:cs="Times New Roman"/>
          <w:caps/>
          <w:color w:val="auto"/>
          <w:sz w:val="28"/>
          <w:szCs w:val="28"/>
        </w:rPr>
        <w:t xml:space="preserve"> ОШ ЯМР</w:t>
      </w:r>
      <w:r>
        <w:rPr>
          <w:rFonts w:ascii="Times New Roman" w:hAnsi="Times New Roman" w:cs="Times New Roman"/>
          <w:caps/>
          <w:color w:val="auto"/>
          <w:sz w:val="28"/>
          <w:szCs w:val="28"/>
        </w:rPr>
        <w:t xml:space="preserve"> </w:t>
      </w:r>
      <w:r w:rsidRPr="00D3206F">
        <w:rPr>
          <w:rFonts w:ascii="Times New Roman" w:hAnsi="Times New Roman" w:cs="Times New Roman"/>
          <w:color w:val="auto"/>
          <w:sz w:val="28"/>
          <w:szCs w:val="28"/>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14:paraId="644C638F" w14:textId="77777777" w:rsidR="002A3CA3" w:rsidRDefault="002A3CA3"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p>
    <w:p w14:paraId="448A3B87" w14:textId="02CBECE9"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lastRenderedPageBreak/>
        <w:t>Требования к учебникам, рабочим тетрадям и специальным дидактическим материалам</w:t>
      </w:r>
    </w:p>
    <w:p w14:paraId="061A804A" w14:textId="77777777"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14:paraId="41B84CFB" w14:textId="77777777"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14:paraId="566E1891"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14:paraId="58B15548"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14:paraId="2621867F"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lastRenderedPageBreak/>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14:paraId="6F3179B8"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14:paraId="581781E7" w14:textId="77777777"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18DF50B7"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14:paraId="4A282F22" w14:textId="77777777"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14:paraId="02A4FD1A" w14:textId="50A2280D"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w:t>
      </w:r>
      <w:r w:rsidR="002A3CA3">
        <w:rPr>
          <w:rFonts w:ascii="Times New Roman" w:hAnsi="Times New Roman" w:cs="Times New Roman"/>
          <w:sz w:val="28"/>
          <w:szCs w:val="28"/>
        </w:rPr>
        <w:t>.</w:t>
      </w:r>
    </w:p>
    <w:p w14:paraId="0E8E8871" w14:textId="77777777"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w:t>
      </w:r>
      <w:r w:rsidRPr="00F63254">
        <w:rPr>
          <w:rFonts w:ascii="Times New Roman" w:hAnsi="Times New Roman" w:cs="Times New Roman"/>
          <w:bCs/>
          <w:iCs/>
          <w:sz w:val="28"/>
          <w:szCs w:val="28"/>
        </w:rPr>
        <w:lastRenderedPageBreak/>
        <w:t xml:space="preserve">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14:paraId="0D152129" w14:textId="0DB4DF18"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w:t>
      </w:r>
      <w:r w:rsidRPr="00F63254">
        <w:rPr>
          <w:rFonts w:ascii="Times New Roman" w:hAnsi="Times New Roman" w:cs="Times New Roman"/>
          <w:sz w:val="28"/>
          <w:szCs w:val="28"/>
        </w:rPr>
        <w:t>комплект детских музыкальных инструментов</w:t>
      </w:r>
      <w:r w:rsidR="002A3CA3">
        <w:rPr>
          <w:rFonts w:ascii="Times New Roman" w:hAnsi="Times New Roman" w:cs="Times New Roman"/>
          <w:sz w:val="28"/>
          <w:szCs w:val="28"/>
        </w:rPr>
        <w:t>.</w:t>
      </w:r>
    </w:p>
    <w:p w14:paraId="7EA5DEA8" w14:textId="77777777"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14:paraId="48663757" w14:textId="77777777"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14:paraId="1465DFCC" w14:textId="77777777"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23474AC3" w14:textId="77777777"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14:paraId="010BD06B" w14:textId="77777777"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14:paraId="3D47477A" w14:textId="77777777"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14:paraId="728DEC69" w14:textId="77777777"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14:paraId="49B35C53" w14:textId="77777777"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14:paraId="00E9B073" w14:textId="77777777"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2022EC85" w14:textId="06EC9880" w:rsidR="006D300A"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3DA32930" w14:textId="376FE33D" w:rsidR="00D55DBC" w:rsidRDefault="00D55DBC" w:rsidP="00871858">
      <w:pPr>
        <w:pStyle w:val="14TexstOSNOVA1012"/>
        <w:spacing w:line="360" w:lineRule="auto"/>
        <w:ind w:firstLine="709"/>
        <w:rPr>
          <w:rFonts w:ascii="Times New Roman" w:hAnsi="Times New Roman" w:cs="Times New Roman"/>
          <w:color w:val="auto"/>
          <w:sz w:val="28"/>
          <w:szCs w:val="28"/>
        </w:rPr>
      </w:pPr>
    </w:p>
    <w:p w14:paraId="129C04A8"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5.  </w:t>
      </w:r>
      <w:r w:rsidRPr="00D55DBC">
        <w:rPr>
          <w:rFonts w:ascii="Times New Roman" w:hAnsi="Times New Roman" w:cs="Times New Roman"/>
          <w:b/>
          <w:bCs/>
          <w:color w:val="auto"/>
          <w:sz w:val="28"/>
          <w:szCs w:val="28"/>
        </w:rPr>
        <w:t>Рабочая программа воспитания</w:t>
      </w:r>
      <w:r w:rsidRPr="00D55DBC">
        <w:rPr>
          <w:rFonts w:ascii="Times New Roman" w:hAnsi="Times New Roman" w:cs="Times New Roman"/>
          <w:color w:val="auto"/>
          <w:sz w:val="28"/>
          <w:szCs w:val="28"/>
        </w:rPr>
        <w:t xml:space="preserve"> </w:t>
      </w:r>
    </w:p>
    <w:p w14:paraId="23C58FB9"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Рабочая программа воспитания МОУ </w:t>
      </w:r>
      <w:r>
        <w:rPr>
          <w:rFonts w:ascii="Times New Roman" w:hAnsi="Times New Roman" w:cs="Times New Roman"/>
          <w:color w:val="auto"/>
          <w:sz w:val="28"/>
          <w:szCs w:val="28"/>
        </w:rPr>
        <w:t>Пестрецовской О</w:t>
      </w:r>
      <w:r w:rsidRPr="00D55DBC">
        <w:rPr>
          <w:rFonts w:ascii="Times New Roman" w:hAnsi="Times New Roman" w:cs="Times New Roman"/>
          <w:color w:val="auto"/>
          <w:sz w:val="28"/>
          <w:szCs w:val="28"/>
        </w:rPr>
        <w:t xml:space="preserve">Ш ЯМР </w:t>
      </w:r>
    </w:p>
    <w:p w14:paraId="739CB0FC"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МОУ Пестрецовск</w:t>
      </w:r>
      <w:r>
        <w:rPr>
          <w:rFonts w:ascii="Times New Roman" w:hAnsi="Times New Roman" w:cs="Times New Roman"/>
          <w:color w:val="auto"/>
          <w:sz w:val="28"/>
          <w:szCs w:val="28"/>
        </w:rPr>
        <w:t>ая</w:t>
      </w:r>
      <w:r w:rsidRPr="00D55DBC">
        <w:rPr>
          <w:rFonts w:ascii="Times New Roman" w:hAnsi="Times New Roman" w:cs="Times New Roman"/>
          <w:color w:val="auto"/>
          <w:sz w:val="28"/>
          <w:szCs w:val="28"/>
        </w:rPr>
        <w:t xml:space="preserve"> ОШ ЯМР является сельской школой</w:t>
      </w:r>
      <w:r>
        <w:rPr>
          <w:rFonts w:ascii="Times New Roman" w:hAnsi="Times New Roman" w:cs="Times New Roman"/>
          <w:color w:val="auto"/>
          <w:sz w:val="28"/>
          <w:szCs w:val="28"/>
        </w:rPr>
        <w:t xml:space="preserve">, </w:t>
      </w:r>
      <w:r w:rsidRPr="00D55DBC">
        <w:rPr>
          <w:rFonts w:ascii="Times New Roman" w:hAnsi="Times New Roman" w:cs="Times New Roman"/>
          <w:color w:val="auto"/>
          <w:sz w:val="28"/>
          <w:szCs w:val="28"/>
        </w:rPr>
        <w:t xml:space="preserve">контингент </w:t>
      </w:r>
      <w:r>
        <w:rPr>
          <w:rFonts w:ascii="Times New Roman" w:hAnsi="Times New Roman" w:cs="Times New Roman"/>
          <w:color w:val="auto"/>
          <w:sz w:val="28"/>
          <w:szCs w:val="28"/>
        </w:rPr>
        <w:t>которой</w:t>
      </w:r>
      <w:r w:rsidRPr="00D55DBC">
        <w:rPr>
          <w:rFonts w:ascii="Times New Roman" w:hAnsi="Times New Roman" w:cs="Times New Roman"/>
          <w:color w:val="auto"/>
          <w:sz w:val="28"/>
          <w:szCs w:val="28"/>
        </w:rPr>
        <w:t xml:space="preserve"> ежегодно увеличивается за счет расширения территории </w:t>
      </w:r>
      <w:r>
        <w:rPr>
          <w:rFonts w:ascii="Times New Roman" w:hAnsi="Times New Roman" w:cs="Times New Roman"/>
          <w:color w:val="auto"/>
          <w:sz w:val="28"/>
          <w:szCs w:val="28"/>
        </w:rPr>
        <w:t>Заволжского</w:t>
      </w:r>
      <w:r w:rsidRPr="00D55DBC">
        <w:rPr>
          <w:rFonts w:ascii="Times New Roman" w:hAnsi="Times New Roman" w:cs="Times New Roman"/>
          <w:color w:val="auto"/>
          <w:sz w:val="28"/>
          <w:szCs w:val="28"/>
        </w:rPr>
        <w:t xml:space="preserve"> сельского поселения, предназначенной для жилищного строительства. Обучение ведется в </w:t>
      </w:r>
      <w:r>
        <w:rPr>
          <w:rFonts w:ascii="Times New Roman" w:hAnsi="Times New Roman" w:cs="Times New Roman"/>
          <w:color w:val="auto"/>
          <w:sz w:val="28"/>
          <w:szCs w:val="28"/>
        </w:rPr>
        <w:t>две</w:t>
      </w:r>
      <w:r w:rsidRPr="00D55DBC">
        <w:rPr>
          <w:rFonts w:ascii="Times New Roman" w:hAnsi="Times New Roman" w:cs="Times New Roman"/>
          <w:color w:val="auto"/>
          <w:sz w:val="28"/>
          <w:szCs w:val="28"/>
        </w:rPr>
        <w:t xml:space="preserve"> смен</w:t>
      </w:r>
      <w:r>
        <w:rPr>
          <w:rFonts w:ascii="Times New Roman" w:hAnsi="Times New Roman" w:cs="Times New Roman"/>
          <w:color w:val="auto"/>
          <w:sz w:val="28"/>
          <w:szCs w:val="28"/>
        </w:rPr>
        <w:t xml:space="preserve">ы </w:t>
      </w:r>
      <w:r w:rsidRPr="00D55DBC">
        <w:rPr>
          <w:rFonts w:ascii="Times New Roman" w:hAnsi="Times New Roman" w:cs="Times New Roman"/>
          <w:color w:val="auto"/>
          <w:sz w:val="28"/>
          <w:szCs w:val="28"/>
        </w:rPr>
        <w:t xml:space="preserve">по </w:t>
      </w:r>
      <w:r>
        <w:rPr>
          <w:rFonts w:ascii="Times New Roman" w:hAnsi="Times New Roman" w:cs="Times New Roman"/>
          <w:color w:val="auto"/>
          <w:sz w:val="28"/>
          <w:szCs w:val="28"/>
        </w:rPr>
        <w:t>двум</w:t>
      </w:r>
      <w:r w:rsidRPr="00D55DBC">
        <w:rPr>
          <w:rFonts w:ascii="Times New Roman" w:hAnsi="Times New Roman" w:cs="Times New Roman"/>
          <w:color w:val="auto"/>
          <w:sz w:val="28"/>
          <w:szCs w:val="28"/>
        </w:rPr>
        <w:t xml:space="preserve"> уровням образования: начальное общее образование, основное общее образование. Учениками школы являются обучающиеся из нескольких населённых пунктов</w:t>
      </w:r>
      <w:r>
        <w:rPr>
          <w:rFonts w:ascii="Times New Roman" w:hAnsi="Times New Roman" w:cs="Times New Roman"/>
          <w:color w:val="auto"/>
          <w:sz w:val="28"/>
          <w:szCs w:val="28"/>
        </w:rPr>
        <w:t xml:space="preserve">. </w:t>
      </w:r>
      <w:r w:rsidRPr="00D55DBC">
        <w:rPr>
          <w:rFonts w:ascii="Times New Roman" w:hAnsi="Times New Roman" w:cs="Times New Roman"/>
          <w:color w:val="auto"/>
          <w:sz w:val="28"/>
          <w:szCs w:val="28"/>
        </w:rPr>
        <w:t xml:space="preserve">Часть детей нуждается в подвозе. Контингент обучающихся разнообразный: школу посещают дети из полных и неполных семей, опекаемые дети, дети из многодетных семей, малообеспеченных семей, семей, нуждающихся в государственной поддержке. </w:t>
      </w:r>
      <w:r w:rsidRPr="00D55DBC">
        <w:rPr>
          <w:rFonts w:ascii="Times New Roman" w:hAnsi="Times New Roman" w:cs="Times New Roman"/>
          <w:color w:val="auto"/>
          <w:sz w:val="28"/>
          <w:szCs w:val="28"/>
        </w:rPr>
        <w:lastRenderedPageBreak/>
        <w:t>Есть дети, находящиеся в трудной жизненной ситуации и дети «группы риска», которые требуют особого педагогического внимания. Школа на 100% укомплектована педагогическими кадрами, из них более половины педагогов имеют первую квалификационн</w:t>
      </w:r>
      <w:r>
        <w:rPr>
          <w:rFonts w:ascii="Times New Roman" w:hAnsi="Times New Roman" w:cs="Times New Roman"/>
          <w:color w:val="auto"/>
          <w:sz w:val="28"/>
          <w:szCs w:val="28"/>
        </w:rPr>
        <w:t>ую</w:t>
      </w:r>
      <w:r w:rsidRPr="00D55DBC">
        <w:rPr>
          <w:rFonts w:ascii="Times New Roman" w:hAnsi="Times New Roman" w:cs="Times New Roman"/>
          <w:color w:val="auto"/>
          <w:sz w:val="28"/>
          <w:szCs w:val="28"/>
        </w:rPr>
        <w:t xml:space="preserve"> категори</w:t>
      </w:r>
      <w:r>
        <w:rPr>
          <w:rFonts w:ascii="Times New Roman" w:hAnsi="Times New Roman" w:cs="Times New Roman"/>
          <w:color w:val="auto"/>
          <w:sz w:val="28"/>
          <w:szCs w:val="28"/>
        </w:rPr>
        <w:t>ю</w:t>
      </w:r>
      <w:r w:rsidRPr="00D55DBC">
        <w:rPr>
          <w:rFonts w:ascii="Times New Roman" w:hAnsi="Times New Roman" w:cs="Times New Roman"/>
          <w:color w:val="auto"/>
          <w:sz w:val="28"/>
          <w:szCs w:val="28"/>
        </w:rPr>
        <w:t xml:space="preserve">. Близкое расположение к городу позволяет организовать экскурсии в музеи, а также на предприятия города. </w:t>
      </w:r>
    </w:p>
    <w:p w14:paraId="4823EE46"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Процесс воспитания в образовательной организации основывается на следующих принципах взаимодействия педагогов и школьников: </w:t>
      </w:r>
    </w:p>
    <w:p w14:paraId="27FCEF81"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2ECE528A"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2F2983B1"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3B538D39"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 организация основных совместных дел школьников и педагогов как предмета совместной заботы и взрослых, и детей; </w:t>
      </w:r>
    </w:p>
    <w:p w14:paraId="16C22667"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 системность, целесообразность и нешаблонность воспитания как условия его эффективности. </w:t>
      </w:r>
    </w:p>
    <w:p w14:paraId="325B570F"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Основными традициями воспитания в образовательной организации являются следующие: </w:t>
      </w:r>
    </w:p>
    <w:p w14:paraId="0E9E33AC"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006935C5"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452425DD"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lastRenderedPageBreak/>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14:paraId="6004D0C8"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14:paraId="764E3283"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39BC822F"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п.18.2.3( стандарт) </w:t>
      </w:r>
    </w:p>
    <w:p w14:paraId="5CB4A865" w14:textId="77777777"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 описание особенностей воспитательного процесса; цель и задачи воспитания обучающихся;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основные направления самоанализа воспитательной работы в организации, осуществляющей образовательную деятельность. </w:t>
      </w:r>
    </w:p>
    <w:p w14:paraId="5A6D7BF7" w14:textId="54CA3A03" w:rsidR="00D55DBC" w:rsidRDefault="00D55DBC" w:rsidP="00871858">
      <w:pPr>
        <w:pStyle w:val="14TexstOSNOVA1012"/>
        <w:spacing w:line="360" w:lineRule="auto"/>
        <w:ind w:firstLine="709"/>
        <w:rPr>
          <w:rFonts w:ascii="Times New Roman" w:hAnsi="Times New Roman" w:cs="Times New Roman"/>
          <w:color w:val="auto"/>
          <w:sz w:val="28"/>
          <w:szCs w:val="28"/>
        </w:rPr>
      </w:pPr>
      <w:r w:rsidRPr="00D55DBC">
        <w:rPr>
          <w:rFonts w:ascii="Times New Roman" w:hAnsi="Times New Roman" w:cs="Times New Roman"/>
          <w:color w:val="auto"/>
          <w:sz w:val="28"/>
          <w:szCs w:val="28"/>
        </w:rPr>
        <w:t xml:space="preserve">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w:t>
      </w:r>
      <w:r w:rsidRPr="00D55DBC">
        <w:rPr>
          <w:rFonts w:ascii="Times New Roman" w:hAnsi="Times New Roman" w:cs="Times New Roman"/>
          <w:color w:val="auto"/>
          <w:sz w:val="28"/>
          <w:szCs w:val="28"/>
        </w:rPr>
        <w:lastRenderedPageBreak/>
        <w:t>российском обществе.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14:paraId="6D206A64" w14:textId="0F9E6E59" w:rsidR="00E405DB" w:rsidRDefault="00E405DB" w:rsidP="00871858">
      <w:pPr>
        <w:pStyle w:val="14TexstOSNOVA1012"/>
        <w:spacing w:line="360" w:lineRule="auto"/>
        <w:ind w:firstLine="709"/>
        <w:rPr>
          <w:rFonts w:ascii="Times New Roman" w:hAnsi="Times New Roman" w:cs="Times New Roman"/>
          <w:color w:val="auto"/>
          <w:sz w:val="28"/>
          <w:szCs w:val="28"/>
        </w:rPr>
      </w:pPr>
    </w:p>
    <w:p w14:paraId="66A5A897" w14:textId="7C41A216" w:rsidR="00E405DB" w:rsidRPr="00E405DB" w:rsidRDefault="00E405DB" w:rsidP="00E405DB">
      <w:pPr>
        <w:pStyle w:val="14TexstOSNOVA1012"/>
        <w:numPr>
          <w:ilvl w:val="0"/>
          <w:numId w:val="28"/>
        </w:numPr>
        <w:spacing w:line="360" w:lineRule="auto"/>
        <w:rPr>
          <w:rFonts w:ascii="Times New Roman" w:hAnsi="Times New Roman" w:cs="Times New Roman"/>
          <w:b/>
          <w:bCs/>
          <w:color w:val="auto"/>
          <w:sz w:val="28"/>
          <w:szCs w:val="28"/>
        </w:rPr>
      </w:pPr>
      <w:r w:rsidRPr="00E405DB">
        <w:rPr>
          <w:rFonts w:ascii="Times New Roman" w:hAnsi="Times New Roman" w:cs="Times New Roman"/>
          <w:b/>
          <w:bCs/>
          <w:color w:val="auto"/>
          <w:sz w:val="28"/>
          <w:szCs w:val="28"/>
        </w:rPr>
        <w:t xml:space="preserve">ЦЕЛЬ И ЗАДАЧИ ВОСПИТАНИЯ </w:t>
      </w:r>
    </w:p>
    <w:p w14:paraId="5E67541C" w14:textId="77777777" w:rsidR="00E61B4C"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14:paraId="0E537BEF" w14:textId="77777777" w:rsidR="00E61B4C"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школьников, проявляющееся: </w:t>
      </w:r>
    </w:p>
    <w:p w14:paraId="57C18A97" w14:textId="77777777" w:rsidR="00E61B4C"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7B09A9D1" w14:textId="77777777" w:rsidR="00E61B4C"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2) в развитии их позитивных отношений к этим общественным ценностям (то есть в развитии их социально значимых отношений); </w:t>
      </w:r>
    </w:p>
    <w:p w14:paraId="5F289BF6" w14:textId="77777777" w:rsidR="00E61B4C"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14:paraId="2764C7C8" w14:textId="77777777" w:rsidR="000D1B54"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w:t>
      </w:r>
      <w:r w:rsidRPr="00E405DB">
        <w:rPr>
          <w:rFonts w:ascii="Times New Roman" w:hAnsi="Times New Roman" w:cs="Times New Roman"/>
          <w:color w:val="auto"/>
          <w:sz w:val="28"/>
          <w:szCs w:val="28"/>
        </w:rPr>
        <w:lastRenderedPageBreak/>
        <w:t xml:space="preserve">саморазвитию. Их сотрудничество, партнерские отношения являются важным фактором успеха в достижении цели. </w:t>
      </w:r>
    </w:p>
    <w:p w14:paraId="750C0A8A" w14:textId="738CA693"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 </w:t>
      </w:r>
      <w:r w:rsidR="000D1B54">
        <w:rPr>
          <w:rFonts w:ascii="Times New Roman" w:hAnsi="Times New Roman" w:cs="Times New Roman"/>
          <w:color w:val="auto"/>
          <w:sz w:val="28"/>
          <w:szCs w:val="28"/>
        </w:rPr>
        <w:t>в</w:t>
      </w:r>
      <w:r w:rsidRPr="00E405DB">
        <w:rPr>
          <w:rFonts w:ascii="Times New Roman" w:hAnsi="Times New Roman" w:cs="Times New Roman"/>
          <w:color w:val="auto"/>
          <w:sz w:val="28"/>
          <w:szCs w:val="28"/>
        </w:rPr>
        <w:t xml:space="preserve">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14:paraId="1234C075" w14:textId="77777777" w:rsidR="000D1B54"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p>
    <w:p w14:paraId="5298B75C" w14:textId="77777777" w:rsidR="000D1B54"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14:paraId="0A9F7A84" w14:textId="77777777" w:rsidR="000D1B54"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быть любящим, послушным и отзывчивым сыном (дочерью), братом (сестрой), внуком (внучкой); </w:t>
      </w:r>
    </w:p>
    <w:p w14:paraId="1F39559C" w14:textId="77777777" w:rsidR="000D1B54" w:rsidRDefault="000D1B54" w:rsidP="00E405DB">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405DB" w:rsidRPr="00E405DB">
        <w:rPr>
          <w:rFonts w:ascii="Times New Roman" w:hAnsi="Times New Roman" w:cs="Times New Roman"/>
          <w:color w:val="auto"/>
          <w:sz w:val="28"/>
          <w:szCs w:val="28"/>
        </w:rPr>
        <w:t xml:space="preserve">уважать старших и заботиться о младших членах семьи; выполнять посильную для ребёнка домашнюю работу, помогая старшим; </w:t>
      </w:r>
    </w:p>
    <w:p w14:paraId="4EB74B9B" w14:textId="77777777" w:rsidR="000D1B54"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быть трудолюбивым, доводить начатое дело до конца; </w:t>
      </w:r>
    </w:p>
    <w:p w14:paraId="65D95CB6" w14:textId="77777777" w:rsidR="000D1B54" w:rsidRDefault="00E405DB" w:rsidP="00E405DB">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знать и любить свою Родину – свой родной дом, двор, улицу, город, село, свою страну; </w:t>
      </w:r>
    </w:p>
    <w:p w14:paraId="1D36482F"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w:t>
      </w:r>
      <w:r w:rsidRPr="00E405DB">
        <w:rPr>
          <w:rFonts w:ascii="Times New Roman" w:hAnsi="Times New Roman" w:cs="Times New Roman"/>
          <w:color w:val="auto"/>
          <w:sz w:val="28"/>
          <w:szCs w:val="28"/>
        </w:rPr>
        <w:lastRenderedPageBreak/>
        <w:t xml:space="preserve">бездомных животных в своем дворе; подкармливать птиц в морозные зимы; не засорять бытовым мусором улицы, леса, водоёмы); </w:t>
      </w:r>
    </w:p>
    <w:p w14:paraId="1C3F8A44"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проявлять миролюбие — не затевать конфликтов и стремиться решать спорные вопросы, не прибегая к силе; </w:t>
      </w:r>
    </w:p>
    <w:p w14:paraId="6618B7D6"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стремиться узнавать что-то новое, проявлять любознательность, ценить знания; - быть вежливым и опрятным, скромным и приветливым; </w:t>
      </w:r>
    </w:p>
    <w:p w14:paraId="1A1DAE2B"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соблюдать правила личной гигиены, режим дня, вести здоровый образ жизни; </w:t>
      </w:r>
    </w:p>
    <w:p w14:paraId="0976CF85"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14:paraId="63944697"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14:paraId="1DE37375"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w:t>
      </w:r>
    </w:p>
    <w:p w14:paraId="242C94AF"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Приоритет — это то, чему педагогам, работающим со школьниками конкретной возрастной категории, предстоит уделять большее, но не единственное внимание.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w:t>
      </w:r>
      <w:r w:rsidRPr="00E405DB">
        <w:rPr>
          <w:rFonts w:ascii="Times New Roman" w:hAnsi="Times New Roman" w:cs="Times New Roman"/>
          <w:color w:val="auto"/>
          <w:sz w:val="28"/>
          <w:szCs w:val="28"/>
        </w:rPr>
        <w:lastRenderedPageBreak/>
        <w:t xml:space="preserve">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14:paraId="7CF84221"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Достижению поставленной цели воспитания школьников будет способствовать решение следующих основных задач: </w:t>
      </w:r>
    </w:p>
    <w:p w14:paraId="41F6D0DB"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7454AAE3"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14:paraId="238C42C5"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745B6025"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14:paraId="210BC2BF"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5) инициировать и поддерживать ученическое самоуправление – как на уровне школы, так и на уровне классных сообществ; </w:t>
      </w:r>
    </w:p>
    <w:p w14:paraId="7AB241DE"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6) поддерживать деятельность функционирующих на базе школы детских 108 общественных объединений и организаций; </w:t>
      </w:r>
    </w:p>
    <w:p w14:paraId="45C753CF"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7) организовывать для школьников экскурсии, экспедиции, походы и реализовывать их воспитательный потенциал; </w:t>
      </w:r>
    </w:p>
    <w:p w14:paraId="59E2B632"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8) организовывать профориентационную работу со школьниками; </w:t>
      </w:r>
    </w:p>
    <w:p w14:paraId="33E2B5E8"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9) организовать работу школьных медиа, реализовывать их воспитательный потенциал; </w:t>
      </w:r>
    </w:p>
    <w:p w14:paraId="33C3A1D3" w14:textId="77777777" w:rsidR="000D1B54"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lastRenderedPageBreak/>
        <w:t xml:space="preserve">10) развивать предметно-эстетическую среду школы и реализовывать ее воспитательные возможности; </w:t>
      </w:r>
    </w:p>
    <w:p w14:paraId="2DE4B416" w14:textId="77777777" w:rsidR="009D7AED"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14:paraId="039B9AF1" w14:textId="77777777" w:rsidR="009D7AED"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14:paraId="57238FE9" w14:textId="77777777" w:rsidR="009D7AED"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3. ВИДЫ, ФОРМЫ И СОДЕРЖАНИЕ ДЕЯТЕЛЬНОСТИ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14:paraId="726B5B0C" w14:textId="77777777" w:rsidR="009D7AED"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3.1. Модуль «Ключевые общешкольные дела»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14:paraId="30AC8A43" w14:textId="77777777" w:rsidR="009D7AED"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Для этого в образовательной организации используются следующие формы работы</w:t>
      </w:r>
      <w:r w:rsidR="009D7AED">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На внешкольном уровне: </w:t>
      </w:r>
    </w:p>
    <w:p w14:paraId="18314B71" w14:textId="77777777" w:rsidR="009D7AED"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социальные проекты – комплексы дел, ежегодно разрабатываемые и реализуемые школьниками совместно с педагогами (благотворительной, экологической, патриотической, трудовой направленности), ориентированные на преобразование окружающего школу социума: 1) экологическая акция по сбору макулатуры; 2) «Добрые крышечки» - эколого-благотворительный проект по сбору пластиковых крышечек для переработки и изготовлению общественно-</w:t>
      </w:r>
      <w:r w:rsidRPr="00E405DB">
        <w:rPr>
          <w:rFonts w:ascii="Times New Roman" w:hAnsi="Times New Roman" w:cs="Times New Roman"/>
          <w:color w:val="auto"/>
          <w:sz w:val="28"/>
          <w:szCs w:val="28"/>
        </w:rPr>
        <w:lastRenderedPageBreak/>
        <w:t xml:space="preserve">значимых продуктов, 3) проекты, направленные на заботу о животных, </w:t>
      </w:r>
      <w:r w:rsidR="009D7AED">
        <w:rPr>
          <w:rFonts w:ascii="Times New Roman" w:hAnsi="Times New Roman" w:cs="Times New Roman"/>
          <w:color w:val="auto"/>
          <w:sz w:val="28"/>
          <w:szCs w:val="28"/>
        </w:rPr>
        <w:t xml:space="preserve">4) </w:t>
      </w:r>
      <w:r w:rsidRPr="00E405DB">
        <w:rPr>
          <w:rFonts w:ascii="Times New Roman" w:hAnsi="Times New Roman" w:cs="Times New Roman"/>
          <w:color w:val="auto"/>
          <w:sz w:val="28"/>
          <w:szCs w:val="28"/>
        </w:rPr>
        <w:t xml:space="preserve">проекты, направленные на оказание помощи ветеранам Великой Отечественной войны, труженикам тыла, пожилым одиноким людям, нуждающимся во внимании и уходе; </w:t>
      </w:r>
      <w:r w:rsidR="009D7AED">
        <w:rPr>
          <w:rFonts w:ascii="Times New Roman" w:hAnsi="Times New Roman" w:cs="Times New Roman"/>
          <w:color w:val="auto"/>
          <w:sz w:val="28"/>
          <w:szCs w:val="28"/>
        </w:rPr>
        <w:t xml:space="preserve">5) </w:t>
      </w:r>
      <w:r w:rsidRPr="00E405DB">
        <w:rPr>
          <w:rFonts w:ascii="Times New Roman" w:hAnsi="Times New Roman" w:cs="Times New Roman"/>
          <w:color w:val="auto"/>
          <w:sz w:val="28"/>
          <w:szCs w:val="28"/>
        </w:rPr>
        <w:t xml:space="preserve">проекты, направленные на оказание помощи детям-сиротам и детям, оставшимся без попечения родителей, а также детям, испытывающим проблемы с установлением дружеских контактов со сверстниками </w:t>
      </w:r>
      <w:r w:rsidR="009D7AED">
        <w:rPr>
          <w:rFonts w:ascii="Times New Roman" w:hAnsi="Times New Roman" w:cs="Times New Roman"/>
          <w:color w:val="auto"/>
          <w:sz w:val="28"/>
          <w:szCs w:val="28"/>
        </w:rPr>
        <w:t>6</w:t>
      </w:r>
      <w:r w:rsidRPr="00E405DB">
        <w:rPr>
          <w:rFonts w:ascii="Times New Roman" w:hAnsi="Times New Roman" w:cs="Times New Roman"/>
          <w:color w:val="auto"/>
          <w:sz w:val="28"/>
          <w:szCs w:val="28"/>
        </w:rPr>
        <w:t>) «Дорогою памяти» - проект по расчистке от снега памятников воинам-землякам, погибшим в годы Великой Отечественной войны на территории Ярославского муниципального района</w:t>
      </w:r>
      <w:r w:rsidR="009D7AED">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w:t>
      </w:r>
      <w:r w:rsidR="009D7AED">
        <w:rPr>
          <w:rFonts w:ascii="Times New Roman" w:hAnsi="Times New Roman" w:cs="Times New Roman"/>
          <w:color w:val="auto"/>
          <w:sz w:val="28"/>
          <w:szCs w:val="28"/>
        </w:rPr>
        <w:t>7</w:t>
      </w:r>
      <w:r w:rsidRPr="00E405DB">
        <w:rPr>
          <w:rFonts w:ascii="Times New Roman" w:hAnsi="Times New Roman" w:cs="Times New Roman"/>
          <w:color w:val="auto"/>
          <w:sz w:val="28"/>
          <w:szCs w:val="28"/>
        </w:rPr>
        <w:t>) всероссийские экологические субботники</w:t>
      </w:r>
      <w:r w:rsidR="009D7AED">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w:t>
      </w:r>
      <w:r w:rsidR="009D7AED">
        <w:rPr>
          <w:rFonts w:ascii="Times New Roman" w:hAnsi="Times New Roman" w:cs="Times New Roman"/>
          <w:color w:val="auto"/>
          <w:sz w:val="28"/>
          <w:szCs w:val="28"/>
        </w:rPr>
        <w:t>8</w:t>
      </w:r>
      <w:r w:rsidRPr="00E405DB">
        <w:rPr>
          <w:rFonts w:ascii="Times New Roman" w:hAnsi="Times New Roman" w:cs="Times New Roman"/>
          <w:color w:val="auto"/>
          <w:sz w:val="28"/>
          <w:szCs w:val="28"/>
        </w:rPr>
        <w:t>) «Сад памяти» - международная акция высаживания деревьев в честь тех, кто погиб в Великую Отечественную войну</w:t>
      </w:r>
      <w:r w:rsidR="009D7AED">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w:t>
      </w:r>
    </w:p>
    <w:p w14:paraId="261C3DF9" w14:textId="77777777" w:rsidR="009D7AED" w:rsidRDefault="009D7AED" w:rsidP="000D1B54">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405DB" w:rsidRPr="00E405DB">
        <w:rPr>
          <w:rFonts w:ascii="Times New Roman" w:hAnsi="Times New Roman" w:cs="Times New Roman"/>
          <w:color w:val="auto"/>
          <w:sz w:val="28"/>
          <w:szCs w:val="28"/>
        </w:rPr>
        <w:t xml:space="preserve">спортивные состязания, </w:t>
      </w:r>
    </w:p>
    <w:p w14:paraId="24B64424" w14:textId="7F9C83A7" w:rsidR="009D7AED" w:rsidRDefault="009D7AED" w:rsidP="009D7AED">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мероприятия</w:t>
      </w:r>
      <w:r w:rsidR="00E405DB" w:rsidRPr="00E405DB">
        <w:rPr>
          <w:rFonts w:ascii="Times New Roman" w:hAnsi="Times New Roman" w:cs="Times New Roman"/>
          <w:color w:val="auto"/>
          <w:sz w:val="28"/>
          <w:szCs w:val="28"/>
        </w:rPr>
        <w:t>, которые открывают возможность для творческой самореализации школьников и включают их в деятельную заботу об окружающих: 1) Вечер встречи выпускников</w:t>
      </w:r>
      <w:r>
        <w:rPr>
          <w:rFonts w:ascii="Times New Roman" w:hAnsi="Times New Roman" w:cs="Times New Roman"/>
          <w:color w:val="auto"/>
          <w:sz w:val="28"/>
          <w:szCs w:val="28"/>
        </w:rPr>
        <w:t xml:space="preserve">, </w:t>
      </w:r>
      <w:r w:rsidR="00E405DB" w:rsidRPr="00E405DB">
        <w:rPr>
          <w:rFonts w:ascii="Times New Roman" w:hAnsi="Times New Roman" w:cs="Times New Roman"/>
          <w:color w:val="auto"/>
          <w:sz w:val="28"/>
          <w:szCs w:val="28"/>
        </w:rPr>
        <w:t>2) Митинг, посвященный Победе в В</w:t>
      </w:r>
      <w:r>
        <w:rPr>
          <w:rFonts w:ascii="Times New Roman" w:hAnsi="Times New Roman" w:cs="Times New Roman"/>
          <w:color w:val="auto"/>
          <w:sz w:val="28"/>
          <w:szCs w:val="28"/>
        </w:rPr>
        <w:t>Ов и началу Вов;</w:t>
      </w:r>
    </w:p>
    <w:p w14:paraId="3233890C" w14:textId="77777777" w:rsidR="009D7AED"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сотрудничество с различными социальными партнерами (сельская библиотека, </w:t>
      </w:r>
      <w:r w:rsidR="009D7AED">
        <w:rPr>
          <w:rFonts w:ascii="Times New Roman" w:hAnsi="Times New Roman" w:cs="Times New Roman"/>
          <w:color w:val="auto"/>
          <w:sz w:val="28"/>
          <w:szCs w:val="28"/>
        </w:rPr>
        <w:t>Григорьевский</w:t>
      </w:r>
      <w:r w:rsidRPr="00E405DB">
        <w:rPr>
          <w:rFonts w:ascii="Times New Roman" w:hAnsi="Times New Roman" w:cs="Times New Roman"/>
          <w:color w:val="auto"/>
          <w:sz w:val="28"/>
          <w:szCs w:val="28"/>
        </w:rPr>
        <w:t xml:space="preserve"> КСЦ</w:t>
      </w:r>
      <w:r w:rsidR="009D7AED">
        <w:rPr>
          <w:rFonts w:ascii="Times New Roman" w:hAnsi="Times New Roman" w:cs="Times New Roman"/>
          <w:color w:val="auto"/>
          <w:sz w:val="28"/>
          <w:szCs w:val="28"/>
        </w:rPr>
        <w:t>;</w:t>
      </w:r>
    </w:p>
    <w:p w14:paraId="6940D1FF" w14:textId="77777777" w:rsidR="009D7AED"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участие во всероссийских акциях, посвященных значимым отечественным и международным событиям. («Голубь мира», «День науки», «Подари книгу», «День космонавтики», «День народного единства», «День Победы»</w:t>
      </w:r>
      <w:r w:rsidR="009D7AED">
        <w:rPr>
          <w:rFonts w:ascii="Times New Roman" w:hAnsi="Times New Roman" w:cs="Times New Roman"/>
          <w:color w:val="auto"/>
          <w:sz w:val="28"/>
          <w:szCs w:val="28"/>
        </w:rPr>
        <w:t xml:space="preserve"> и др.</w:t>
      </w:r>
      <w:r w:rsidRPr="00E405DB">
        <w:rPr>
          <w:rFonts w:ascii="Times New Roman" w:hAnsi="Times New Roman" w:cs="Times New Roman"/>
          <w:color w:val="auto"/>
          <w:sz w:val="28"/>
          <w:szCs w:val="28"/>
        </w:rPr>
        <w:t xml:space="preserve">) </w:t>
      </w:r>
    </w:p>
    <w:p w14:paraId="0165BCA7" w14:textId="77777777" w:rsidR="009D7AED"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На школьном уровне</w:t>
      </w:r>
      <w:r w:rsidR="009D7AED">
        <w:rPr>
          <w:rFonts w:ascii="Times New Roman" w:hAnsi="Times New Roman" w:cs="Times New Roman"/>
          <w:color w:val="auto"/>
          <w:sz w:val="28"/>
          <w:szCs w:val="28"/>
        </w:rPr>
        <w:t xml:space="preserve"> проводятся</w:t>
      </w:r>
      <w:r w:rsidRPr="00E405DB">
        <w:rPr>
          <w:rFonts w:ascii="Times New Roman" w:hAnsi="Times New Roman" w:cs="Times New Roman"/>
          <w:color w:val="auto"/>
          <w:sz w:val="28"/>
          <w:szCs w:val="28"/>
        </w:rPr>
        <w:t xml:space="preserve"> выездные </w:t>
      </w:r>
      <w:r w:rsidR="009D7AED">
        <w:rPr>
          <w:rFonts w:ascii="Times New Roman" w:hAnsi="Times New Roman" w:cs="Times New Roman"/>
          <w:color w:val="auto"/>
          <w:sz w:val="28"/>
          <w:szCs w:val="28"/>
        </w:rPr>
        <w:t>мероприятия</w:t>
      </w:r>
      <w:r w:rsidRPr="00E405DB">
        <w:rPr>
          <w:rFonts w:ascii="Times New Roman" w:hAnsi="Times New Roman" w:cs="Times New Roman"/>
          <w:color w:val="auto"/>
          <w:sz w:val="28"/>
          <w:szCs w:val="28"/>
        </w:rPr>
        <w:t>,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w:t>
      </w:r>
      <w:r w:rsidR="009D7AED">
        <w:rPr>
          <w:rFonts w:ascii="Times New Roman" w:hAnsi="Times New Roman" w:cs="Times New Roman"/>
          <w:color w:val="auto"/>
          <w:sz w:val="28"/>
          <w:szCs w:val="28"/>
        </w:rPr>
        <w:t>-</w:t>
      </w:r>
      <w:r w:rsidRPr="00E405DB">
        <w:rPr>
          <w:rFonts w:ascii="Times New Roman" w:hAnsi="Times New Roman" w:cs="Times New Roman"/>
          <w:color w:val="auto"/>
          <w:sz w:val="28"/>
          <w:szCs w:val="28"/>
        </w:rPr>
        <w:t>психологического комфорта, доброго юмора и общей радости</w:t>
      </w:r>
      <w:r w:rsidR="009D7AED">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w:t>
      </w:r>
      <w:r w:rsidRPr="00E405DB">
        <w:rPr>
          <w:rFonts w:ascii="Times New Roman" w:hAnsi="Times New Roman" w:cs="Times New Roman"/>
          <w:color w:val="auto"/>
          <w:sz w:val="28"/>
          <w:szCs w:val="28"/>
        </w:rPr>
        <w:lastRenderedPageBreak/>
        <w:t>участвуют все классы школы («День знаний», «</w:t>
      </w:r>
      <w:r w:rsidR="009D7AED">
        <w:rPr>
          <w:rFonts w:ascii="Times New Roman" w:hAnsi="Times New Roman" w:cs="Times New Roman"/>
          <w:color w:val="auto"/>
          <w:sz w:val="28"/>
          <w:szCs w:val="28"/>
        </w:rPr>
        <w:t>День Осени</w:t>
      </w:r>
      <w:r w:rsidRPr="00E405DB">
        <w:rPr>
          <w:rFonts w:ascii="Times New Roman" w:hAnsi="Times New Roman" w:cs="Times New Roman"/>
          <w:color w:val="auto"/>
          <w:sz w:val="28"/>
          <w:szCs w:val="28"/>
        </w:rPr>
        <w:t>», «День матери», «Новогодний калейдоскоп», школьная конференция</w:t>
      </w:r>
      <w:r w:rsidR="009D7AED">
        <w:rPr>
          <w:rFonts w:ascii="Times New Roman" w:hAnsi="Times New Roman" w:cs="Times New Roman"/>
          <w:color w:val="auto"/>
          <w:sz w:val="28"/>
          <w:szCs w:val="28"/>
        </w:rPr>
        <w:t xml:space="preserve"> и др.</w:t>
      </w:r>
      <w:r w:rsidRPr="00E405DB">
        <w:rPr>
          <w:rFonts w:ascii="Times New Roman" w:hAnsi="Times New Roman" w:cs="Times New Roman"/>
          <w:color w:val="auto"/>
          <w:sz w:val="28"/>
          <w:szCs w:val="28"/>
        </w:rPr>
        <w:t xml:space="preserve">). </w:t>
      </w:r>
    </w:p>
    <w:p w14:paraId="738BD65F" w14:textId="77777777" w:rsidR="009E329E" w:rsidRDefault="009D7AED" w:rsidP="000D1B54">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405DB" w:rsidRPr="00E405DB">
        <w:rPr>
          <w:rFonts w:ascii="Times New Roman" w:hAnsi="Times New Roman" w:cs="Times New Roman"/>
          <w:color w:val="auto"/>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r w:rsidR="009E329E">
        <w:rPr>
          <w:rFonts w:ascii="Times New Roman" w:hAnsi="Times New Roman" w:cs="Times New Roman"/>
          <w:color w:val="auto"/>
          <w:sz w:val="28"/>
          <w:szCs w:val="28"/>
        </w:rPr>
        <w:t>Посвящение в</w:t>
      </w:r>
      <w:r w:rsidR="00E405DB" w:rsidRPr="00E405DB">
        <w:rPr>
          <w:rFonts w:ascii="Times New Roman" w:hAnsi="Times New Roman" w:cs="Times New Roman"/>
          <w:color w:val="auto"/>
          <w:sz w:val="28"/>
          <w:szCs w:val="28"/>
        </w:rPr>
        <w:t xml:space="preserve"> первоклассник</w:t>
      </w:r>
      <w:r w:rsidR="009E329E">
        <w:rPr>
          <w:rFonts w:ascii="Times New Roman" w:hAnsi="Times New Roman" w:cs="Times New Roman"/>
          <w:color w:val="auto"/>
          <w:sz w:val="28"/>
          <w:szCs w:val="28"/>
        </w:rPr>
        <w:t>и</w:t>
      </w:r>
      <w:r w:rsidR="00E405DB" w:rsidRPr="00E405DB">
        <w:rPr>
          <w:rFonts w:ascii="Times New Roman" w:hAnsi="Times New Roman" w:cs="Times New Roman"/>
          <w:color w:val="auto"/>
          <w:sz w:val="28"/>
          <w:szCs w:val="28"/>
        </w:rPr>
        <w:t>)</w:t>
      </w:r>
      <w:r w:rsidR="009E329E">
        <w:rPr>
          <w:rFonts w:ascii="Times New Roman" w:hAnsi="Times New Roman" w:cs="Times New Roman"/>
          <w:color w:val="auto"/>
          <w:sz w:val="28"/>
          <w:szCs w:val="28"/>
        </w:rPr>
        <w:t>;</w:t>
      </w:r>
    </w:p>
    <w:p w14:paraId="7D55A51B" w14:textId="77777777" w:rsidR="009E329E" w:rsidRDefault="009E329E" w:rsidP="000D1B54">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w:t>
      </w:r>
      <w:r w:rsidR="00E405DB" w:rsidRPr="00E405DB">
        <w:rPr>
          <w:rFonts w:ascii="Times New Roman" w:hAnsi="Times New Roman" w:cs="Times New Roman"/>
          <w:color w:val="auto"/>
          <w:sz w:val="28"/>
          <w:szCs w:val="28"/>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14:paraId="3EBD05EC" w14:textId="77777777" w:rsidR="009E329E"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На уровне классов</w:t>
      </w:r>
      <w:r w:rsidR="009E329E">
        <w:rPr>
          <w:rFonts w:ascii="Times New Roman" w:hAnsi="Times New Roman" w:cs="Times New Roman"/>
          <w:color w:val="auto"/>
          <w:sz w:val="28"/>
          <w:szCs w:val="28"/>
        </w:rPr>
        <w:t xml:space="preserve"> организуется самоуправление. </w:t>
      </w:r>
    </w:p>
    <w:p w14:paraId="10DA82C2" w14:textId="77777777" w:rsidR="009E329E" w:rsidRDefault="00E405DB" w:rsidP="000D1B54">
      <w:pPr>
        <w:pStyle w:val="14TexstOSNOVA1012"/>
        <w:spacing w:line="360" w:lineRule="auto"/>
        <w:ind w:firstLine="708"/>
        <w:rPr>
          <w:rFonts w:ascii="Times New Roman" w:hAnsi="Times New Roman" w:cs="Times New Roman"/>
          <w:color w:val="auto"/>
          <w:sz w:val="28"/>
          <w:szCs w:val="28"/>
        </w:rPr>
      </w:pPr>
      <w:r w:rsidRPr="009E329E">
        <w:rPr>
          <w:rFonts w:ascii="Times New Roman" w:hAnsi="Times New Roman" w:cs="Times New Roman"/>
          <w:b/>
          <w:bCs/>
          <w:color w:val="auto"/>
          <w:sz w:val="28"/>
          <w:szCs w:val="28"/>
        </w:rPr>
        <w:t>3.2. Модуль «Классное руководство»</w:t>
      </w:r>
      <w:r w:rsidRPr="00E405DB">
        <w:rPr>
          <w:rFonts w:ascii="Times New Roman" w:hAnsi="Times New Roman" w:cs="Times New Roman"/>
          <w:color w:val="auto"/>
          <w:sz w:val="28"/>
          <w:szCs w:val="28"/>
        </w:rPr>
        <w:t xml:space="preserve"> Осуществляя работу с классом, классный руководитель</w:t>
      </w:r>
      <w:r w:rsidR="009E329E">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009E329E">
        <w:rPr>
          <w:rFonts w:ascii="Times New Roman" w:hAnsi="Times New Roman" w:cs="Times New Roman"/>
          <w:color w:val="auto"/>
          <w:sz w:val="28"/>
          <w:szCs w:val="28"/>
        </w:rPr>
        <w:t>.</w:t>
      </w:r>
    </w:p>
    <w:p w14:paraId="7FEF3FD8" w14:textId="77777777" w:rsidR="009E329E" w:rsidRDefault="00E405DB" w:rsidP="000D1B54">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Работа с классным коллективом: </w:t>
      </w:r>
    </w:p>
    <w:p w14:paraId="12C4DFB9" w14:textId="7283F6AB" w:rsidR="009E329E" w:rsidRDefault="009E329E" w:rsidP="000D1B54">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405DB" w:rsidRPr="00E405DB">
        <w:rPr>
          <w:rFonts w:ascii="Times New Roman" w:hAnsi="Times New Roman" w:cs="Times New Roman"/>
          <w:color w:val="auto"/>
          <w:sz w:val="28"/>
          <w:szCs w:val="28"/>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r>
        <w:rPr>
          <w:rFonts w:ascii="Times New Roman" w:hAnsi="Times New Roman" w:cs="Times New Roman"/>
          <w:color w:val="auto"/>
          <w:sz w:val="28"/>
          <w:szCs w:val="28"/>
        </w:rPr>
        <w:t xml:space="preserve">- </w:t>
      </w:r>
      <w:r w:rsidR="00E405DB" w:rsidRPr="00E405DB">
        <w:rPr>
          <w:rFonts w:ascii="Times New Roman" w:hAnsi="Times New Roman" w:cs="Times New Roman"/>
          <w:color w:val="auto"/>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r>
        <w:rPr>
          <w:rFonts w:ascii="Times New Roman" w:hAnsi="Times New Roman" w:cs="Times New Roman"/>
          <w:color w:val="auto"/>
          <w:sz w:val="28"/>
          <w:szCs w:val="28"/>
        </w:rPr>
        <w:t>;</w:t>
      </w:r>
      <w:r w:rsidR="00E405DB" w:rsidRPr="00E405DB">
        <w:rPr>
          <w:rFonts w:ascii="Times New Roman" w:hAnsi="Times New Roman" w:cs="Times New Roman"/>
          <w:color w:val="auto"/>
          <w:sz w:val="28"/>
          <w:szCs w:val="28"/>
        </w:rPr>
        <w:t xml:space="preserve"> </w:t>
      </w:r>
    </w:p>
    <w:p w14:paraId="03101FCE" w14:textId="77777777" w:rsidR="009E329E" w:rsidRDefault="009E329E" w:rsidP="009E329E">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E405DB" w:rsidRPr="00E405DB">
        <w:rPr>
          <w:rFonts w:ascii="Times New Roman" w:hAnsi="Times New Roman" w:cs="Times New Roman"/>
          <w:color w:val="auto"/>
          <w:sz w:val="28"/>
          <w:szCs w:val="28"/>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color w:val="auto"/>
          <w:sz w:val="28"/>
          <w:szCs w:val="28"/>
        </w:rPr>
        <w:t>;</w:t>
      </w:r>
    </w:p>
    <w:p w14:paraId="61606C83" w14:textId="4B2FD420" w:rsidR="009E329E" w:rsidRDefault="009E329E" w:rsidP="009E329E">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w:t>
      </w:r>
      <w:r w:rsidR="00E405DB" w:rsidRPr="00E405DB">
        <w:rPr>
          <w:rFonts w:ascii="Times New Roman" w:hAnsi="Times New Roman" w:cs="Times New Roman"/>
          <w:color w:val="auto"/>
          <w:sz w:val="28"/>
          <w:szCs w:val="28"/>
        </w:rPr>
        <w:t xml:space="preserve"> сплочение коллектива класса через</w:t>
      </w:r>
      <w:r>
        <w:rPr>
          <w:rFonts w:ascii="Times New Roman" w:hAnsi="Times New Roman" w:cs="Times New Roman"/>
          <w:color w:val="auto"/>
          <w:sz w:val="28"/>
          <w:szCs w:val="28"/>
        </w:rPr>
        <w:t xml:space="preserve"> </w:t>
      </w:r>
      <w:r w:rsidR="00E405DB" w:rsidRPr="00E405DB">
        <w:rPr>
          <w:rFonts w:ascii="Times New Roman" w:hAnsi="Times New Roman" w:cs="Times New Roman"/>
          <w:color w:val="auto"/>
          <w:sz w:val="28"/>
          <w:szCs w:val="28"/>
        </w:rPr>
        <w:t>игры и тренинги на сплочение и командообразование; походы и экскурсии;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w:t>
      </w:r>
      <w:r>
        <w:rPr>
          <w:rFonts w:ascii="Times New Roman" w:hAnsi="Times New Roman" w:cs="Times New Roman"/>
          <w:color w:val="auto"/>
          <w:sz w:val="28"/>
          <w:szCs w:val="28"/>
        </w:rPr>
        <w:t>;</w:t>
      </w:r>
    </w:p>
    <w:p w14:paraId="60B6CD25" w14:textId="77777777" w:rsidR="009E329E" w:rsidRDefault="009E329E" w:rsidP="009E329E">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405DB" w:rsidRPr="00E405DB">
        <w:rPr>
          <w:rFonts w:ascii="Times New Roman" w:hAnsi="Times New Roman" w:cs="Times New Roman"/>
          <w:color w:val="auto"/>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r>
        <w:rPr>
          <w:rFonts w:ascii="Times New Roman" w:hAnsi="Times New Roman" w:cs="Times New Roman"/>
          <w:color w:val="auto"/>
          <w:sz w:val="28"/>
          <w:szCs w:val="28"/>
        </w:rPr>
        <w:t>;</w:t>
      </w:r>
    </w:p>
    <w:p w14:paraId="4ED6F28B" w14:textId="0381D97B" w:rsidR="009E329E" w:rsidRDefault="009E329E" w:rsidP="009E329E">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и</w:t>
      </w:r>
      <w:r w:rsidR="00E405DB" w:rsidRPr="00E405DB">
        <w:rPr>
          <w:rFonts w:ascii="Times New Roman" w:hAnsi="Times New Roman" w:cs="Times New Roman"/>
          <w:color w:val="auto"/>
          <w:sz w:val="28"/>
          <w:szCs w:val="28"/>
        </w:rPr>
        <w:t>нициирование и проведение мероприятий, которые могут стать традиционными для класса (день рождения класса, празднование окончание учебного года и тд.)</w:t>
      </w:r>
      <w:r>
        <w:rPr>
          <w:rFonts w:ascii="Times New Roman" w:hAnsi="Times New Roman" w:cs="Times New Roman"/>
          <w:color w:val="auto"/>
          <w:sz w:val="28"/>
          <w:szCs w:val="28"/>
        </w:rPr>
        <w:t>;</w:t>
      </w:r>
    </w:p>
    <w:p w14:paraId="007AADDD" w14:textId="77777777" w:rsidR="009E329E" w:rsidRDefault="009E329E" w:rsidP="009E329E">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с</w:t>
      </w:r>
      <w:r w:rsidR="00E405DB" w:rsidRPr="00E405DB">
        <w:rPr>
          <w:rFonts w:ascii="Times New Roman" w:hAnsi="Times New Roman" w:cs="Times New Roman"/>
          <w:color w:val="auto"/>
          <w:sz w:val="28"/>
          <w:szCs w:val="28"/>
        </w:rPr>
        <w:t>овместное оформление классного кабинета (плакаты, памятки, план мероприятий и тд.)</w:t>
      </w:r>
      <w:r>
        <w:rPr>
          <w:rFonts w:ascii="Times New Roman" w:hAnsi="Times New Roman" w:cs="Times New Roman"/>
          <w:color w:val="auto"/>
          <w:sz w:val="28"/>
          <w:szCs w:val="28"/>
        </w:rPr>
        <w:t>;</w:t>
      </w:r>
    </w:p>
    <w:p w14:paraId="5B61499A" w14:textId="77777777" w:rsidR="009E329E" w:rsidRDefault="009E329E" w:rsidP="009E329E">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 в</w:t>
      </w:r>
      <w:r w:rsidR="00E405DB" w:rsidRPr="00E405DB">
        <w:rPr>
          <w:rFonts w:ascii="Times New Roman" w:hAnsi="Times New Roman" w:cs="Times New Roman"/>
          <w:color w:val="auto"/>
          <w:sz w:val="28"/>
          <w:szCs w:val="28"/>
        </w:rPr>
        <w:t>едение портфолио достижений классного коллектива</w:t>
      </w:r>
      <w:r>
        <w:rPr>
          <w:rFonts w:ascii="Times New Roman" w:hAnsi="Times New Roman" w:cs="Times New Roman"/>
          <w:color w:val="auto"/>
          <w:sz w:val="28"/>
          <w:szCs w:val="28"/>
        </w:rPr>
        <w:t>.</w:t>
      </w:r>
    </w:p>
    <w:p w14:paraId="0A2567B0" w14:textId="77777777" w:rsidR="009E329E"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Индивидуальная работа с учащимися: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r w:rsidR="009E329E">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w:t>
      </w:r>
      <w:r w:rsidRPr="00E405DB">
        <w:rPr>
          <w:rFonts w:ascii="Times New Roman" w:hAnsi="Times New Roman" w:cs="Times New Roman"/>
          <w:color w:val="auto"/>
          <w:sz w:val="28"/>
          <w:szCs w:val="28"/>
        </w:rPr>
        <w:lastRenderedPageBreak/>
        <w:t>трансформируется классным руководителем в задачу для школьника, которую они совместно стараются решить</w:t>
      </w:r>
      <w:r w:rsidR="009E329E">
        <w:rPr>
          <w:rFonts w:ascii="Times New Roman" w:hAnsi="Times New Roman" w:cs="Times New Roman"/>
          <w:color w:val="auto"/>
          <w:sz w:val="28"/>
          <w:szCs w:val="28"/>
        </w:rPr>
        <w:t>; ф</w:t>
      </w:r>
      <w:r w:rsidRPr="00E405DB">
        <w:rPr>
          <w:rFonts w:ascii="Times New Roman" w:hAnsi="Times New Roman" w:cs="Times New Roman"/>
          <w:color w:val="auto"/>
          <w:sz w:val="28"/>
          <w:szCs w:val="28"/>
        </w:rPr>
        <w:t>иксация личных достижений учащихся</w:t>
      </w:r>
      <w:r w:rsidR="009E329E">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14:paraId="0A0617F1" w14:textId="77777777" w:rsidR="009E329E"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Работа с учителями, преподающими в классе: регулярные консультации классного руководителя с учителями</w:t>
      </w:r>
      <w:r w:rsidR="009E329E">
        <w:rPr>
          <w:rFonts w:ascii="Times New Roman" w:hAnsi="Times New Roman" w:cs="Times New Roman"/>
          <w:color w:val="auto"/>
          <w:sz w:val="28"/>
          <w:szCs w:val="28"/>
        </w:rPr>
        <w:t>-</w:t>
      </w:r>
      <w:r w:rsidRPr="00E405DB">
        <w:rPr>
          <w:rFonts w:ascii="Times New Roman" w:hAnsi="Times New Roman" w:cs="Times New Roman"/>
          <w:color w:val="auto"/>
          <w:sz w:val="28"/>
          <w:szCs w:val="28"/>
        </w:rPr>
        <w:t>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по инициативе классного руководителя</w:t>
      </w:r>
      <w:r w:rsidR="009E329E">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проведение мини-педсоветов, направленных на решение конкретных проблем класса и интеграцию воспитательных влияний на школьников; привлечение учителей к участию в родительских собраниях класса для объединения усилий в деле обучения и воспитания детей. </w:t>
      </w:r>
    </w:p>
    <w:p w14:paraId="1F8EABFD" w14:textId="77777777" w:rsidR="009E329E"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Работа с родителями учащихся или их законными представителями: регулярное информирование родителей о школьных успехах и проблемах их детей, о жизни класса в целом; помощь родителям школьников или их законным представителям в регулировании отношений между ними, администрацией школы и учителями</w:t>
      </w:r>
      <w:r w:rsidR="009E329E">
        <w:rPr>
          <w:rFonts w:ascii="Times New Roman" w:hAnsi="Times New Roman" w:cs="Times New Roman"/>
          <w:color w:val="auto"/>
          <w:sz w:val="28"/>
          <w:szCs w:val="28"/>
        </w:rPr>
        <w:t>-</w:t>
      </w:r>
      <w:r w:rsidRPr="00E405DB">
        <w:rPr>
          <w:rFonts w:ascii="Times New Roman" w:hAnsi="Times New Roman" w:cs="Times New Roman"/>
          <w:color w:val="auto"/>
          <w:sz w:val="28"/>
          <w:szCs w:val="28"/>
        </w:rPr>
        <w:t>предметниками; организация родительских собраний, происходящих в режиме обсуждения наиболее острых проблем обучения и воспитания школьников;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школы</w:t>
      </w:r>
      <w:r w:rsidR="009E329E">
        <w:rPr>
          <w:rFonts w:ascii="Times New Roman" w:hAnsi="Times New Roman" w:cs="Times New Roman"/>
          <w:color w:val="auto"/>
          <w:sz w:val="28"/>
          <w:szCs w:val="28"/>
        </w:rPr>
        <w:t>; о</w:t>
      </w:r>
      <w:r w:rsidRPr="00E405DB">
        <w:rPr>
          <w:rFonts w:ascii="Times New Roman" w:hAnsi="Times New Roman" w:cs="Times New Roman"/>
          <w:color w:val="auto"/>
          <w:sz w:val="28"/>
          <w:szCs w:val="28"/>
        </w:rPr>
        <w:t xml:space="preserve">рганизация индивидуальной работы с родителями с привлечением узких специалистов (психолог, дефектолог, логопед) </w:t>
      </w:r>
    </w:p>
    <w:p w14:paraId="763FD689" w14:textId="77777777" w:rsidR="009E329E"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Модуль 3.3. «Курсы внеурочной деятельности»</w:t>
      </w:r>
      <w:r w:rsidR="009E329E">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Воспитание на занятиях школьных курсов внеурочной деятельности осуществляется преимущественно </w:t>
      </w:r>
      <w:r w:rsidRPr="00E405DB">
        <w:rPr>
          <w:rFonts w:ascii="Times New Roman" w:hAnsi="Times New Roman" w:cs="Times New Roman"/>
          <w:color w:val="auto"/>
          <w:sz w:val="28"/>
          <w:szCs w:val="28"/>
        </w:rPr>
        <w:lastRenderedPageBreak/>
        <w:t xml:space="preserve">через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создание в детских объединениях традиций, задающих их членам определенные социально значимые формы поведения;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поощрение педагогами детских инициатив и детского самоуправления. </w:t>
      </w:r>
    </w:p>
    <w:p w14:paraId="3E4EF5E3" w14:textId="763BE7C5" w:rsidR="00EA4A95"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r w:rsidR="00EA4A95">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w:t>
      </w:r>
    </w:p>
    <w:p w14:paraId="1CB7DF43" w14:textId="77777777" w:rsidR="00EA4A95"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Спортивно-оздоровительная деятельность </w:t>
      </w:r>
      <w:r w:rsidR="00EA4A95">
        <w:rPr>
          <w:rFonts w:ascii="Times New Roman" w:hAnsi="Times New Roman" w:cs="Times New Roman"/>
          <w:color w:val="auto"/>
          <w:sz w:val="28"/>
          <w:szCs w:val="28"/>
        </w:rPr>
        <w:t>- к</w:t>
      </w:r>
      <w:r w:rsidRPr="00E405DB">
        <w:rPr>
          <w:rFonts w:ascii="Times New Roman" w:hAnsi="Times New Roman" w:cs="Times New Roman"/>
          <w:color w:val="auto"/>
          <w:sz w:val="28"/>
          <w:szCs w:val="28"/>
        </w:rPr>
        <w:t xml:space="preserve">урсы направлены на сохранение здоровья учащихся через формирование культуры здорового и безопасного образа жизни, формирование ценности здоровья и здорового образа жизни; осознанного отношения к здоровью; использование оптимальных двигательных режимов для учащихся с учетом их возрастных, психологических и иных особенностей; развитие потребности в занятиях физической культурой и спортом. </w:t>
      </w:r>
    </w:p>
    <w:p w14:paraId="3160C2D3" w14:textId="77777777" w:rsidR="00EA4A95"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Общекультурная деятельность </w:t>
      </w:r>
      <w:r w:rsidR="00EA4A95">
        <w:rPr>
          <w:rFonts w:ascii="Times New Roman" w:hAnsi="Times New Roman" w:cs="Times New Roman"/>
          <w:color w:val="auto"/>
          <w:sz w:val="28"/>
          <w:szCs w:val="28"/>
        </w:rPr>
        <w:t>- к</w:t>
      </w:r>
      <w:r w:rsidRPr="00E405DB">
        <w:rPr>
          <w:rFonts w:ascii="Times New Roman" w:hAnsi="Times New Roman" w:cs="Times New Roman"/>
          <w:color w:val="auto"/>
          <w:sz w:val="28"/>
          <w:szCs w:val="28"/>
        </w:rPr>
        <w:t xml:space="preserve">урсы внеурочной деятельности, направленные на раскрытие творческого, умственного и физического потенциала школьников, воспитание у школьников способности к духовному развитию, нравственному самосовершенствованию, формированию ценностных ориентаций, развитие обшей культуры. </w:t>
      </w:r>
    </w:p>
    <w:p w14:paraId="79913152" w14:textId="77777777" w:rsidR="00EA4A95"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Духовно – нравственное направление </w:t>
      </w:r>
      <w:r w:rsidR="00EA4A95">
        <w:rPr>
          <w:rFonts w:ascii="Times New Roman" w:hAnsi="Times New Roman" w:cs="Times New Roman"/>
          <w:color w:val="auto"/>
          <w:sz w:val="28"/>
          <w:szCs w:val="28"/>
        </w:rPr>
        <w:t xml:space="preserve">– курсы </w:t>
      </w:r>
      <w:r w:rsidRPr="00E405DB">
        <w:rPr>
          <w:rFonts w:ascii="Times New Roman" w:hAnsi="Times New Roman" w:cs="Times New Roman"/>
          <w:color w:val="auto"/>
          <w:sz w:val="28"/>
          <w:szCs w:val="28"/>
        </w:rPr>
        <w:t>направлены на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r w:rsidR="00EA4A95">
        <w:rPr>
          <w:rFonts w:ascii="Times New Roman" w:hAnsi="Times New Roman" w:cs="Times New Roman"/>
          <w:color w:val="auto"/>
          <w:sz w:val="28"/>
          <w:szCs w:val="28"/>
        </w:rPr>
        <w:t>.</w:t>
      </w:r>
    </w:p>
    <w:p w14:paraId="4C43452A" w14:textId="77777777" w:rsidR="00EA4A95"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lastRenderedPageBreak/>
        <w:t xml:space="preserve">Социальное направление </w:t>
      </w:r>
      <w:r w:rsidR="00EA4A95">
        <w:rPr>
          <w:rFonts w:ascii="Times New Roman" w:hAnsi="Times New Roman" w:cs="Times New Roman"/>
          <w:color w:val="auto"/>
          <w:sz w:val="28"/>
          <w:szCs w:val="28"/>
        </w:rPr>
        <w:t>- к</w:t>
      </w:r>
      <w:r w:rsidRPr="00E405DB">
        <w:rPr>
          <w:rFonts w:ascii="Times New Roman" w:hAnsi="Times New Roman" w:cs="Times New Roman"/>
          <w:color w:val="auto"/>
          <w:sz w:val="28"/>
          <w:szCs w:val="28"/>
        </w:rPr>
        <w:t xml:space="preserve">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14:paraId="394BE5B3" w14:textId="77777777" w:rsidR="00EA4A95"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Общеинтеллектуальное направление </w:t>
      </w:r>
      <w:r w:rsidR="00EA4A95">
        <w:rPr>
          <w:rFonts w:ascii="Times New Roman" w:hAnsi="Times New Roman" w:cs="Times New Roman"/>
          <w:color w:val="auto"/>
          <w:sz w:val="28"/>
          <w:szCs w:val="28"/>
        </w:rPr>
        <w:t>- к</w:t>
      </w:r>
      <w:r w:rsidRPr="00E405DB">
        <w:rPr>
          <w:rFonts w:ascii="Times New Roman" w:hAnsi="Times New Roman" w:cs="Times New Roman"/>
          <w:color w:val="auto"/>
          <w:sz w:val="28"/>
          <w:szCs w:val="28"/>
        </w:rPr>
        <w:t xml:space="preserve">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14:paraId="7F2DEFFE" w14:textId="77777777" w:rsidR="00340CBB"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3.4 Модуль «Школьный урок» Реализация школьными педагогами воспитательного потенциала урока предполагает следующее: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w:t>
      </w:r>
      <w:r w:rsidRPr="00E405DB">
        <w:rPr>
          <w:rFonts w:ascii="Times New Roman" w:hAnsi="Times New Roman" w:cs="Times New Roman"/>
          <w:color w:val="auto"/>
          <w:sz w:val="28"/>
          <w:szCs w:val="28"/>
        </w:rPr>
        <w:lastRenderedPageBreak/>
        <w:t xml:space="preserve">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01E904ED" w14:textId="77777777" w:rsidR="00340CBB"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Модуль 3.</w:t>
      </w:r>
      <w:r w:rsidR="00340CBB">
        <w:rPr>
          <w:rFonts w:ascii="Times New Roman" w:hAnsi="Times New Roman" w:cs="Times New Roman"/>
          <w:color w:val="auto"/>
          <w:sz w:val="28"/>
          <w:szCs w:val="28"/>
        </w:rPr>
        <w:t>5</w:t>
      </w:r>
      <w:r w:rsidRPr="00E405DB">
        <w:rPr>
          <w:rFonts w:ascii="Times New Roman" w:hAnsi="Times New Roman" w:cs="Times New Roman"/>
          <w:color w:val="auto"/>
          <w:sz w:val="28"/>
          <w:szCs w:val="28"/>
        </w:rPr>
        <w:t xml:space="preserve">. «Экскурсии, экспедиции, походы»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14:paraId="5445B0A2" w14:textId="77777777" w:rsidR="00340CBB"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Воспитательная функция туризма тесно связана с познавательной, суть которой заключается в предоставлении возможностей познания окружающего мира, накопления опыта, формирование мировоззрения, повышения уровня </w:t>
      </w:r>
      <w:r w:rsidRPr="00E405DB">
        <w:rPr>
          <w:rFonts w:ascii="Times New Roman" w:hAnsi="Times New Roman" w:cs="Times New Roman"/>
          <w:color w:val="auto"/>
          <w:sz w:val="28"/>
          <w:szCs w:val="28"/>
        </w:rPr>
        <w:lastRenderedPageBreak/>
        <w:t>знаний и практических навыков, в свою очередь способствует развитию науки, искусства, культуры и является важным фактором общественного развития. Эти воспитательные возможности реализуются в рамках следующих видов и форм деятельности</w:t>
      </w:r>
      <w:r w:rsidR="00340CBB">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на выставку, в зоопарк,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«докладчиков», «корреспондентов»)</w:t>
      </w:r>
      <w:r w:rsidR="00340CBB">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соревнования по московскому ориентированию, конкурс туристской песни, конкурс благоустройства командных биваков, комбинированную эстафету. </w:t>
      </w:r>
    </w:p>
    <w:p w14:paraId="13808CFA" w14:textId="77777777" w:rsidR="00340CBB"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3.</w:t>
      </w:r>
      <w:r w:rsidR="00340CBB">
        <w:rPr>
          <w:rFonts w:ascii="Times New Roman" w:hAnsi="Times New Roman" w:cs="Times New Roman"/>
          <w:color w:val="auto"/>
          <w:sz w:val="28"/>
          <w:szCs w:val="28"/>
        </w:rPr>
        <w:t>6</w:t>
      </w:r>
      <w:r w:rsidRPr="00E405DB">
        <w:rPr>
          <w:rFonts w:ascii="Times New Roman" w:hAnsi="Times New Roman" w:cs="Times New Roman"/>
          <w:color w:val="auto"/>
          <w:sz w:val="28"/>
          <w:szCs w:val="28"/>
        </w:rPr>
        <w:t>. Модуль «Школьные медиа» 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школьный медиацентр – это группа заинтересованных добровольцев информационно - технической поддержки школьных мероприятий, осуществляющая видеосъёмку и мультимедийное сопровождение школьных праздников, фестивалей, конкурсов</w:t>
      </w:r>
      <w:r w:rsidR="00340CBB">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школьная интернет-группа - разновозрастное сообщество школьников, педагогов и родителей поддерживающие соответствующую группу </w:t>
      </w:r>
      <w:r w:rsidRPr="00E405DB">
        <w:rPr>
          <w:rFonts w:ascii="Times New Roman" w:hAnsi="Times New Roman" w:cs="Times New Roman"/>
          <w:color w:val="auto"/>
          <w:sz w:val="28"/>
          <w:szCs w:val="28"/>
        </w:rPr>
        <w:lastRenderedPageBreak/>
        <w:t>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w:t>
      </w:r>
      <w:r w:rsidR="00340CBB">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выпуск сборников произведений, созданных обучающимися школы</w:t>
      </w:r>
      <w:r w:rsidR="00340CBB">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школьная телестудия, в рамках которой создаются ролики, клипы, осуществляется монтаж роликов с акцентом на эстетическое, патриотическое просвещение аудитории</w:t>
      </w:r>
      <w:r w:rsidR="00340CBB">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участие школьников в конкурсах медиа различного уровня. </w:t>
      </w:r>
    </w:p>
    <w:p w14:paraId="77C01124" w14:textId="77777777" w:rsidR="00340D10"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3.</w:t>
      </w:r>
      <w:r w:rsidR="00340CBB">
        <w:rPr>
          <w:rFonts w:ascii="Times New Roman" w:hAnsi="Times New Roman" w:cs="Times New Roman"/>
          <w:color w:val="auto"/>
          <w:sz w:val="28"/>
          <w:szCs w:val="28"/>
        </w:rPr>
        <w:t>7</w:t>
      </w:r>
      <w:r w:rsidRPr="00E405DB">
        <w:rPr>
          <w:rFonts w:ascii="Times New Roman" w:hAnsi="Times New Roman" w:cs="Times New Roman"/>
          <w:color w:val="auto"/>
          <w:sz w:val="28"/>
          <w:szCs w:val="28"/>
        </w:rPr>
        <w:t>. Модуль «Организация предметно-эстетической среды»</w:t>
      </w:r>
      <w:r w:rsidR="00340CBB">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w:t>
      </w:r>
      <w:r w:rsidR="00340CBB">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как</w:t>
      </w:r>
      <w:r w:rsidR="00340CBB">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озеленение пришкольной территории, разбивка клумб;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событийный дизайн – оформление </w:t>
      </w:r>
      <w:r w:rsidRPr="00E405DB">
        <w:rPr>
          <w:rFonts w:ascii="Times New Roman" w:hAnsi="Times New Roman" w:cs="Times New Roman"/>
          <w:color w:val="auto"/>
          <w:sz w:val="28"/>
          <w:szCs w:val="28"/>
        </w:rPr>
        <w:lastRenderedPageBreak/>
        <w:t>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акцентирование внимания школьников посредством элементов предметно</w:t>
      </w:r>
      <w:r w:rsidR="00340D10">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эстетической среды (стенды, плакаты, инсталляции) на важных для воспитания ценностях школы, ее традициях, правилах. </w:t>
      </w:r>
    </w:p>
    <w:p w14:paraId="0FBEFFC5" w14:textId="77777777" w:rsidR="00340D10"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3.</w:t>
      </w:r>
      <w:r w:rsidR="00340D10">
        <w:rPr>
          <w:rFonts w:ascii="Times New Roman" w:hAnsi="Times New Roman" w:cs="Times New Roman"/>
          <w:color w:val="auto"/>
          <w:sz w:val="28"/>
          <w:szCs w:val="28"/>
        </w:rPr>
        <w:t>8</w:t>
      </w:r>
      <w:r w:rsidRPr="00E405DB">
        <w:rPr>
          <w:rFonts w:ascii="Times New Roman" w:hAnsi="Times New Roman" w:cs="Times New Roman"/>
          <w:color w:val="auto"/>
          <w:sz w:val="28"/>
          <w:szCs w:val="28"/>
        </w:rPr>
        <w:t>. Модуль «Работа с родителями»</w:t>
      </w:r>
      <w:r w:rsidR="00340D10">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14:paraId="08B29138" w14:textId="77777777" w:rsidR="00340D10"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Работа с родителями или законными представителями школьников осуществляется в рамках следующих видов и форм деятельности: </w:t>
      </w:r>
    </w:p>
    <w:p w14:paraId="6785BB9A" w14:textId="77777777" w:rsidR="00017377" w:rsidRDefault="00340D10" w:rsidP="009E329E">
      <w:pPr>
        <w:pStyle w:val="14TexstOSNOVA1012"/>
        <w:spacing w:line="360" w:lineRule="auto"/>
        <w:ind w:firstLine="708"/>
        <w:rPr>
          <w:rFonts w:ascii="Times New Roman" w:hAnsi="Times New Roman" w:cs="Times New Roman"/>
          <w:color w:val="auto"/>
          <w:sz w:val="28"/>
          <w:szCs w:val="28"/>
        </w:rPr>
      </w:pPr>
      <w:r>
        <w:rPr>
          <w:rFonts w:ascii="Times New Roman" w:hAnsi="Times New Roman" w:cs="Times New Roman"/>
          <w:color w:val="auto"/>
          <w:sz w:val="28"/>
          <w:szCs w:val="28"/>
        </w:rPr>
        <w:t>н</w:t>
      </w:r>
      <w:r w:rsidR="00E405DB" w:rsidRPr="00E405DB">
        <w:rPr>
          <w:rFonts w:ascii="Times New Roman" w:hAnsi="Times New Roman" w:cs="Times New Roman"/>
          <w:color w:val="auto"/>
          <w:sz w:val="28"/>
          <w:szCs w:val="28"/>
        </w:rPr>
        <w:t xml:space="preserve">а групповом уровне: Совет родителей и Управляющий совет школы, участвующие в управлении образовательной организацией и решении вопросов воспитания и социализации их детей; </w:t>
      </w:r>
      <w:r>
        <w:rPr>
          <w:rFonts w:ascii="Times New Roman" w:hAnsi="Times New Roman" w:cs="Times New Roman"/>
          <w:color w:val="auto"/>
          <w:sz w:val="28"/>
          <w:szCs w:val="28"/>
        </w:rPr>
        <w:t>р</w:t>
      </w:r>
      <w:r w:rsidR="00E405DB" w:rsidRPr="00E405DB">
        <w:rPr>
          <w:rFonts w:ascii="Times New Roman" w:hAnsi="Times New Roman" w:cs="Times New Roman"/>
          <w:color w:val="auto"/>
          <w:sz w:val="28"/>
          <w:szCs w:val="28"/>
        </w:rPr>
        <w:t xml:space="preserve">одительские </w:t>
      </w:r>
      <w:r>
        <w:rPr>
          <w:rFonts w:ascii="Times New Roman" w:hAnsi="Times New Roman" w:cs="Times New Roman"/>
          <w:color w:val="auto"/>
          <w:sz w:val="28"/>
          <w:szCs w:val="28"/>
        </w:rPr>
        <w:t>гостиные</w:t>
      </w:r>
      <w:r w:rsidR="00E405DB" w:rsidRPr="00E405DB">
        <w:rPr>
          <w:rFonts w:ascii="Times New Roman" w:hAnsi="Times New Roman" w:cs="Times New Roman"/>
          <w:color w:val="auto"/>
          <w:sz w:val="28"/>
          <w:szCs w:val="28"/>
        </w:rPr>
        <w:t>,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r>
        <w:rPr>
          <w:rFonts w:ascii="Times New Roman" w:hAnsi="Times New Roman" w:cs="Times New Roman"/>
          <w:color w:val="auto"/>
          <w:sz w:val="28"/>
          <w:szCs w:val="28"/>
        </w:rPr>
        <w:t xml:space="preserve"> о</w:t>
      </w:r>
      <w:r w:rsidR="00E405DB" w:rsidRPr="00E405DB">
        <w:rPr>
          <w:rFonts w:ascii="Times New Roman" w:hAnsi="Times New Roman" w:cs="Times New Roman"/>
          <w:color w:val="auto"/>
          <w:sz w:val="28"/>
          <w:szCs w:val="28"/>
        </w:rPr>
        <w:t xml:space="preserve">бщешкольные родительские собрания, происходящие в режиме обсуждения наиболее острых проблем обучения и воспитания школьников; </w:t>
      </w:r>
      <w:r>
        <w:rPr>
          <w:rFonts w:ascii="Times New Roman" w:hAnsi="Times New Roman" w:cs="Times New Roman"/>
          <w:color w:val="auto"/>
          <w:sz w:val="28"/>
          <w:szCs w:val="28"/>
        </w:rPr>
        <w:t>с</w:t>
      </w:r>
      <w:r w:rsidR="00E405DB" w:rsidRPr="00E405DB">
        <w:rPr>
          <w:rFonts w:ascii="Times New Roman" w:hAnsi="Times New Roman" w:cs="Times New Roman"/>
          <w:color w:val="auto"/>
          <w:sz w:val="28"/>
          <w:szCs w:val="28"/>
        </w:rPr>
        <w:t xml:space="preserve">емейный всеобуч, на котором родители могли бы получать ценные рекомендации и советы от </w:t>
      </w:r>
      <w:r w:rsidR="00E405DB" w:rsidRPr="00E405DB">
        <w:rPr>
          <w:rFonts w:ascii="Times New Roman" w:hAnsi="Times New Roman" w:cs="Times New Roman"/>
          <w:color w:val="auto"/>
          <w:sz w:val="28"/>
          <w:szCs w:val="28"/>
        </w:rPr>
        <w:lastRenderedPageBreak/>
        <w:t>профессиональных психологов, врачей, социальных работников и обмениваться собственным творческим опытом и находками в деле воспитания детей. Занятия в рамках работы семейного клуба или по запросам родителей отдельного класса, или по запросам классных руководителей с привлечением специалистов</w:t>
      </w:r>
      <w:r>
        <w:rPr>
          <w:rFonts w:ascii="Times New Roman" w:hAnsi="Times New Roman" w:cs="Times New Roman"/>
          <w:color w:val="auto"/>
          <w:sz w:val="28"/>
          <w:szCs w:val="28"/>
        </w:rPr>
        <w:t>; р</w:t>
      </w:r>
      <w:r w:rsidR="00E405DB" w:rsidRPr="00E405DB">
        <w:rPr>
          <w:rFonts w:ascii="Times New Roman" w:hAnsi="Times New Roman" w:cs="Times New Roman"/>
          <w:color w:val="auto"/>
          <w:sz w:val="28"/>
          <w:szCs w:val="28"/>
        </w:rPr>
        <w:t>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встречи со специалистами (родительские гостиные, семейный всеобуч), а также с сотрудниками КДН, ПДН ЯМР, благотворительность, акции, мероприятия школьного, муниципального, регионального и всероссийского уровней совместно с ребенком, психологические тренинг-занятия, выезды (экскурсии) по Ярославлю и Ярославской области, организованные родителями совместно со школой; оформление школьных стендов, информировани</w:t>
      </w:r>
      <w:r>
        <w:rPr>
          <w:rFonts w:ascii="Times New Roman" w:hAnsi="Times New Roman" w:cs="Times New Roman"/>
          <w:color w:val="auto"/>
          <w:sz w:val="28"/>
          <w:szCs w:val="28"/>
        </w:rPr>
        <w:t>е</w:t>
      </w:r>
      <w:r w:rsidR="00E405DB" w:rsidRPr="00E405DB">
        <w:rPr>
          <w:rFonts w:ascii="Times New Roman" w:hAnsi="Times New Roman" w:cs="Times New Roman"/>
          <w:color w:val="auto"/>
          <w:sz w:val="28"/>
          <w:szCs w:val="28"/>
        </w:rPr>
        <w:t xml:space="preserve"> родителей и обучающихся о работе </w:t>
      </w:r>
      <w:r w:rsidR="00017377">
        <w:rPr>
          <w:rFonts w:ascii="Times New Roman" w:hAnsi="Times New Roman" w:cs="Times New Roman"/>
          <w:color w:val="auto"/>
          <w:sz w:val="28"/>
          <w:szCs w:val="28"/>
        </w:rPr>
        <w:t xml:space="preserve">школы </w:t>
      </w:r>
      <w:r w:rsidR="00E405DB" w:rsidRPr="00E405DB">
        <w:rPr>
          <w:rFonts w:ascii="Times New Roman" w:hAnsi="Times New Roman" w:cs="Times New Roman"/>
          <w:color w:val="auto"/>
          <w:sz w:val="28"/>
          <w:szCs w:val="28"/>
        </w:rPr>
        <w:t xml:space="preserve">(фотоотчеты о проведенных мероприятиях, планируемая советы специалистов). </w:t>
      </w:r>
    </w:p>
    <w:p w14:paraId="72D05A31" w14:textId="77777777" w:rsidR="00017377"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На индивидуальном уровне: </w:t>
      </w:r>
      <w:r w:rsidR="00017377">
        <w:rPr>
          <w:rFonts w:ascii="Times New Roman" w:hAnsi="Times New Roman" w:cs="Times New Roman"/>
          <w:color w:val="auto"/>
          <w:sz w:val="28"/>
          <w:szCs w:val="28"/>
        </w:rPr>
        <w:t>р</w:t>
      </w:r>
      <w:r w:rsidRPr="00E405DB">
        <w:rPr>
          <w:rFonts w:ascii="Times New Roman" w:hAnsi="Times New Roman" w:cs="Times New Roman"/>
          <w:color w:val="auto"/>
          <w:sz w:val="28"/>
          <w:szCs w:val="28"/>
        </w:rPr>
        <w:t>абота специалистов по запросу родителей для решения острых конфликтных ситуаций (индивидуальные консультации; проведение диагностических исследований; беседы «Родители и дети», «Отцы и дети» и др.)</w:t>
      </w:r>
      <w:r w:rsidR="00017377">
        <w:rPr>
          <w:rFonts w:ascii="Times New Roman" w:hAnsi="Times New Roman" w:cs="Times New Roman"/>
          <w:color w:val="auto"/>
          <w:sz w:val="28"/>
          <w:szCs w:val="28"/>
        </w:rPr>
        <w:t>; у</w:t>
      </w:r>
      <w:r w:rsidRPr="00E405DB">
        <w:rPr>
          <w:rFonts w:ascii="Times New Roman" w:hAnsi="Times New Roman" w:cs="Times New Roman"/>
          <w:color w:val="auto"/>
          <w:sz w:val="28"/>
          <w:szCs w:val="28"/>
        </w:rPr>
        <w:t>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(Совет по профилактике, малый педагогический совет)</w:t>
      </w:r>
      <w:r w:rsidR="00017377">
        <w:rPr>
          <w:rFonts w:ascii="Times New Roman" w:hAnsi="Times New Roman" w:cs="Times New Roman"/>
          <w:color w:val="auto"/>
          <w:sz w:val="28"/>
          <w:szCs w:val="28"/>
        </w:rPr>
        <w:t>, п</w:t>
      </w:r>
      <w:r w:rsidRPr="00E405DB">
        <w:rPr>
          <w:rFonts w:ascii="Times New Roman" w:hAnsi="Times New Roman" w:cs="Times New Roman"/>
          <w:color w:val="auto"/>
          <w:sz w:val="28"/>
          <w:szCs w:val="28"/>
        </w:rPr>
        <w:t>омощь со стороны родителей в подготовке и проведении общешкольных и внутриклассных мероприятий воспитательной направленности (мастер-классы, встречи, огоньки, выездные мероприятия, участие в акциях и конкурсах совместно с детьми)</w:t>
      </w:r>
      <w:r w:rsidR="00017377">
        <w:rPr>
          <w:rFonts w:ascii="Times New Roman" w:hAnsi="Times New Roman" w:cs="Times New Roman"/>
          <w:color w:val="auto"/>
          <w:sz w:val="28"/>
          <w:szCs w:val="28"/>
        </w:rPr>
        <w:t>; и</w:t>
      </w:r>
      <w:r w:rsidRPr="00E405DB">
        <w:rPr>
          <w:rFonts w:ascii="Times New Roman" w:hAnsi="Times New Roman" w:cs="Times New Roman"/>
          <w:color w:val="auto"/>
          <w:sz w:val="28"/>
          <w:szCs w:val="28"/>
        </w:rPr>
        <w:t>ндивидуальное консультирование c целью координации воспитательных усилий педагогов и родителей (беседы с родителями классного руководителя, учителя-предметника индивидуально или в присутствии директора, зам</w:t>
      </w:r>
      <w:r w:rsidR="00017377">
        <w:rPr>
          <w:rFonts w:ascii="Times New Roman" w:hAnsi="Times New Roman" w:cs="Times New Roman"/>
          <w:color w:val="auto"/>
          <w:sz w:val="28"/>
          <w:szCs w:val="28"/>
        </w:rPr>
        <w:t xml:space="preserve">естителя </w:t>
      </w:r>
      <w:r w:rsidRPr="00E405DB">
        <w:rPr>
          <w:rFonts w:ascii="Times New Roman" w:hAnsi="Times New Roman" w:cs="Times New Roman"/>
          <w:color w:val="auto"/>
          <w:sz w:val="28"/>
          <w:szCs w:val="28"/>
        </w:rPr>
        <w:t xml:space="preserve">директора по УВР). </w:t>
      </w:r>
    </w:p>
    <w:p w14:paraId="3143DAB6" w14:textId="77777777" w:rsidR="000E2898"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4. ОСНОВНЫЕ НАПРАВЛЕНИЯ САМОАНАЛИЗА ВОСПИТАТЕЛЬНОЙ РАБОТЫ </w:t>
      </w:r>
    </w:p>
    <w:p w14:paraId="60BF4CB3" w14:textId="77777777" w:rsidR="000E2898"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lastRenderedPageBreak/>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самоанализ воспитательной работы в школе, являются: </w:t>
      </w:r>
    </w:p>
    <w:p w14:paraId="738BFCCA" w14:textId="77777777" w:rsidR="009412F7"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1039799A" w14:textId="77777777" w:rsidR="009412F7"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w:t>
      </w:r>
      <w:r w:rsidR="009412F7">
        <w:rPr>
          <w:rFonts w:ascii="Times New Roman" w:hAnsi="Times New Roman" w:cs="Times New Roman"/>
          <w:color w:val="auto"/>
          <w:sz w:val="28"/>
          <w:szCs w:val="28"/>
        </w:rPr>
        <w:t xml:space="preserve">, </w:t>
      </w:r>
      <w:r w:rsidRPr="00E405DB">
        <w:rPr>
          <w:rFonts w:ascii="Times New Roman" w:hAnsi="Times New Roman" w:cs="Times New Roman"/>
          <w:color w:val="auto"/>
          <w:sz w:val="28"/>
          <w:szCs w:val="28"/>
        </w:rPr>
        <w:t>таких</w:t>
      </w:r>
      <w:r w:rsidR="009412F7">
        <w:rPr>
          <w:rFonts w:ascii="Times New Roman" w:hAnsi="Times New Roman" w:cs="Times New Roman"/>
          <w:color w:val="auto"/>
          <w:sz w:val="28"/>
          <w:szCs w:val="28"/>
        </w:rPr>
        <w:t>,</w:t>
      </w:r>
      <w:r w:rsidRPr="00E405DB">
        <w:rPr>
          <w:rFonts w:ascii="Times New Roman" w:hAnsi="Times New Roman" w:cs="Times New Roman"/>
          <w:color w:val="auto"/>
          <w:sz w:val="28"/>
          <w:szCs w:val="28"/>
        </w:rPr>
        <w:t xml:space="preserve"> как содержание и разнообразие деятельности, характер общения и отношений между школьниками и педагогами; </w:t>
      </w:r>
    </w:p>
    <w:p w14:paraId="3A4EDF12" w14:textId="77777777" w:rsidR="009412F7"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14:paraId="1F30CF68" w14:textId="77777777" w:rsidR="009412F7"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14:paraId="4CB74815" w14:textId="77777777" w:rsidR="009412F7"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Основными направлениями анализа организуемого в школе воспитательного процесса могут быть следующие</w:t>
      </w:r>
      <w:r w:rsidR="009412F7">
        <w:rPr>
          <w:rFonts w:ascii="Times New Roman" w:hAnsi="Times New Roman" w:cs="Times New Roman"/>
          <w:color w:val="auto"/>
          <w:sz w:val="28"/>
          <w:szCs w:val="28"/>
        </w:rPr>
        <w:t>:</w:t>
      </w:r>
    </w:p>
    <w:p w14:paraId="16B7D729" w14:textId="77777777" w:rsidR="009412F7"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1. Результаты воспитания, социализации и саморазвития школьников. Критериями, на основе которых делается данный анализ, являются: </w:t>
      </w:r>
    </w:p>
    <w:p w14:paraId="38E4F4DA" w14:textId="77777777" w:rsidR="009412F7"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lastRenderedPageBreak/>
        <w:t>-анализ реализации целей и решения задач, поставленных в начале года образовательной организацией;</w:t>
      </w:r>
    </w:p>
    <w:p w14:paraId="00DD00A0" w14:textId="77777777" w:rsidR="009A3798"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-анализ ключевых дел, событий, проводимых в образовательной организации по разным направлениям. </w:t>
      </w:r>
    </w:p>
    <w:p w14:paraId="3E0BD13E" w14:textId="77777777" w:rsidR="009A3798"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Осуществляется анализ заместителем директора по воспитательной работе совместно с классными руководителями. Способами получения информации являются аналитические справки, приказы по проведению различного рода мероприятий, участие в конкурсах, соревнованиях, акциях и т.п. различного уровней. Критерием, на основе которого осуществляется данный анализ, является динамика личностного развития школьников каждого класса. </w:t>
      </w:r>
    </w:p>
    <w:p w14:paraId="19AA9EA0" w14:textId="77777777" w:rsidR="009A3798"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2. Состояние организуемой в школе совместной деятельности детей и взрослых. Критерием, на основе которого осуществляется данный анализ, является изучение уровня удовлетворенности детей и их родителей. Осуществляется анализ заместителем директора по воспитательной работе с последующим обсуждением его результатов на педагогическом совете школы. Способами получения информации является мониторинг уровня удовлетворенности образовательным и воспитательным процессом. Внимание при этом сосредотачивается на следующих вопросах: является ли организуемая в школе совместная деятельность школьников и педагогов интересной, событийно насыщенной, личностно развивающей и социально ориентированной. </w:t>
      </w:r>
    </w:p>
    <w:p w14:paraId="080CBD81" w14:textId="77777777" w:rsidR="009A3798"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3. Эффективность воспитательной деятельности классных руководителей. Критериями, на основе которых осуществляется данный анализ, являются: умение классных руководителей конкретизировать общую цель воспитания в соответствии со спецификой своей профессиональной деятельности и особенностями своих воспитанников;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 Осуществляется анализ заместителем директора по воспитательной </w:t>
      </w:r>
      <w:r w:rsidRPr="00E405DB">
        <w:rPr>
          <w:rFonts w:ascii="Times New Roman" w:hAnsi="Times New Roman" w:cs="Times New Roman"/>
          <w:color w:val="auto"/>
          <w:sz w:val="28"/>
          <w:szCs w:val="28"/>
        </w:rPr>
        <w:lastRenderedPageBreak/>
        <w:t xml:space="preserve">работе. Способами получения информации о воспитательной деятельности классных руководителей могут быть наблюдение, беседы с педагогами, посещение (с согласия педагогов) их занятий с детьми, анализ поведенных педагогами мероприятий, анализ ведения документов, сопровождающих воспитательный процесс в классе. Внимание заместителя директора сосредотачивается на следующих вопросах: испытывают ли классные руководители затруднения в определении цели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w:t>
      </w:r>
    </w:p>
    <w:p w14:paraId="723436C2" w14:textId="77777777" w:rsidR="009A3798"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4. Анализ уровня воспитанности обучающихся. Осуществляется заместителем директора по ВР и классными руководителями. Способом, на основе которого осуществляется данный анализ является изучение уровня воспитанности по методике в каждом классном коллективе и затем в целом по школе. Внимание классных руководителей и заместителя директора по ВР должно быть направлено на низкие показатели эффективности воспитательного процесса, так как это должно влиять на формирование целей и задач воспитания в новом учебном году. </w:t>
      </w:r>
    </w:p>
    <w:p w14:paraId="391A5368" w14:textId="77777777" w:rsidR="009A3798" w:rsidRDefault="00E405DB" w:rsidP="009E329E">
      <w:pPr>
        <w:pStyle w:val="14TexstOSNOVA1012"/>
        <w:spacing w:line="360" w:lineRule="auto"/>
        <w:ind w:firstLine="708"/>
        <w:rPr>
          <w:rFonts w:ascii="Times New Roman" w:hAnsi="Times New Roman" w:cs="Times New Roman"/>
          <w:color w:val="auto"/>
          <w:sz w:val="28"/>
          <w:szCs w:val="28"/>
        </w:rPr>
      </w:pPr>
      <w:r w:rsidRPr="00E405DB">
        <w:rPr>
          <w:rFonts w:ascii="Times New Roman" w:hAnsi="Times New Roman" w:cs="Times New Roman"/>
          <w:color w:val="auto"/>
          <w:sz w:val="28"/>
          <w:szCs w:val="28"/>
        </w:rPr>
        <w:t xml:space="preserve">5. Управление воспитательным процессом. Критерием, на основе которого осуществляется данный анализ, является грамотность реализации административной командой своих основных управленческих функций в сфере воспитания: планирования, организации и мотивации воспитательной деятельности педагогов. Осуществляется анализ директором образовательной организации. Способами получения информации об управлении воспитательным процессом могут быть беседы и (при необходимости) анкетирование педагогов для получения обратной связи о работе административной команды школы. Внимание директора сосредотачивается на </w:t>
      </w:r>
      <w:r w:rsidRPr="00E405DB">
        <w:rPr>
          <w:rFonts w:ascii="Times New Roman" w:hAnsi="Times New Roman" w:cs="Times New Roman"/>
          <w:color w:val="auto"/>
          <w:sz w:val="28"/>
          <w:szCs w:val="28"/>
        </w:rPr>
        <w:lastRenderedPageBreak/>
        <w:t xml:space="preserve">следующих вопросах: имеют ли педагоги чёткое представление о своих должностных обязанностях, правах и сфере своей ответственности, а также о содержании осуществляемой в школе воспитательной работы; создаются ли школьной администрацией условия для профессионального роста педагогов в сфере воспитания; поддерживается ли в педагогическом коллективе доброжелательные взаимоотношения; существует ли в школе система стимулов и поощрений для педагогов за хорошую воспитательную работу с детьми.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14:paraId="50C5F762" w14:textId="77777777" w:rsidR="009A3798" w:rsidRDefault="009A3798" w:rsidP="009E329E">
      <w:pPr>
        <w:pStyle w:val="14TexstOSNOVA1012"/>
        <w:spacing w:line="360" w:lineRule="auto"/>
        <w:ind w:firstLine="708"/>
        <w:rPr>
          <w:rFonts w:ascii="Times New Roman" w:hAnsi="Times New Roman" w:cs="Times New Roman"/>
          <w:b/>
          <w:bCs/>
          <w:color w:val="auto"/>
          <w:sz w:val="28"/>
          <w:szCs w:val="28"/>
        </w:rPr>
      </w:pPr>
    </w:p>
    <w:p w14:paraId="66D3EDFF" w14:textId="77777777" w:rsidR="009A3798" w:rsidRDefault="009A3798" w:rsidP="009E329E">
      <w:pPr>
        <w:pStyle w:val="14TexstOSNOVA1012"/>
        <w:spacing w:line="360" w:lineRule="auto"/>
        <w:ind w:firstLine="708"/>
        <w:rPr>
          <w:rFonts w:ascii="Times New Roman" w:hAnsi="Times New Roman" w:cs="Times New Roman"/>
          <w:b/>
          <w:bCs/>
          <w:color w:val="auto"/>
          <w:sz w:val="28"/>
          <w:szCs w:val="28"/>
        </w:rPr>
      </w:pPr>
    </w:p>
    <w:p w14:paraId="6725CF4E" w14:textId="77777777" w:rsidR="009A3798" w:rsidRDefault="009A3798" w:rsidP="009E329E">
      <w:pPr>
        <w:pStyle w:val="14TexstOSNOVA1012"/>
        <w:spacing w:line="360" w:lineRule="auto"/>
        <w:ind w:firstLine="708"/>
        <w:rPr>
          <w:rFonts w:ascii="Times New Roman" w:hAnsi="Times New Roman" w:cs="Times New Roman"/>
          <w:b/>
          <w:bCs/>
          <w:color w:val="auto"/>
          <w:sz w:val="28"/>
          <w:szCs w:val="28"/>
        </w:rPr>
      </w:pPr>
    </w:p>
    <w:p w14:paraId="7254D27A" w14:textId="77777777" w:rsidR="009A3798" w:rsidRDefault="009A3798" w:rsidP="009E329E">
      <w:pPr>
        <w:pStyle w:val="14TexstOSNOVA1012"/>
        <w:spacing w:line="360" w:lineRule="auto"/>
        <w:ind w:firstLine="708"/>
        <w:rPr>
          <w:rFonts w:ascii="Times New Roman" w:hAnsi="Times New Roman" w:cs="Times New Roman"/>
          <w:b/>
          <w:bCs/>
          <w:color w:val="auto"/>
          <w:sz w:val="28"/>
          <w:szCs w:val="28"/>
        </w:rPr>
      </w:pPr>
    </w:p>
    <w:p w14:paraId="4D9D64E9" w14:textId="77777777" w:rsidR="00D55DBC" w:rsidRPr="009F2297" w:rsidRDefault="00D55DBC" w:rsidP="00871858">
      <w:pPr>
        <w:pStyle w:val="14TexstOSNOVA1012"/>
        <w:spacing w:line="360" w:lineRule="auto"/>
        <w:ind w:firstLine="709"/>
        <w:rPr>
          <w:rFonts w:ascii="Times New Roman" w:hAnsi="Times New Roman" w:cs="Times New Roman"/>
          <w:sz w:val="28"/>
          <w:szCs w:val="28"/>
        </w:rPr>
      </w:pPr>
    </w:p>
    <w:sectPr w:rsidR="00D55DBC"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36C5" w14:textId="77777777" w:rsidR="00EE1AD6" w:rsidRDefault="00EE1AD6">
      <w:pPr>
        <w:spacing w:after="0" w:line="240" w:lineRule="auto"/>
      </w:pPr>
      <w:r>
        <w:separator/>
      </w:r>
    </w:p>
  </w:endnote>
  <w:endnote w:type="continuationSeparator" w:id="0">
    <w:p w14:paraId="48C42E50" w14:textId="77777777" w:rsidR="00EE1AD6" w:rsidRDefault="00EE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B31E" w14:textId="77777777" w:rsidR="00B50597" w:rsidRDefault="00000000">
    <w:pPr>
      <w:pStyle w:val="af7"/>
      <w:jc w:val="center"/>
    </w:pPr>
    <w:r>
      <w:fldChar w:fldCharType="begin"/>
    </w:r>
    <w:r>
      <w:instrText xml:space="preserve"> PAGE   \* MERGEFORMAT </w:instrText>
    </w:r>
    <w:r>
      <w:fldChar w:fldCharType="separate"/>
    </w:r>
    <w:r w:rsidR="00A87299">
      <w:rPr>
        <w:noProof/>
      </w:rPr>
      <w:t>152</w:t>
    </w:r>
    <w:r>
      <w:rPr>
        <w:noProof/>
      </w:rPr>
      <w:fldChar w:fldCharType="end"/>
    </w:r>
  </w:p>
  <w:p w14:paraId="4CC85A6B" w14:textId="77777777" w:rsidR="00B50597" w:rsidRDefault="00B5059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F8AF" w14:textId="77777777" w:rsidR="00EE1AD6" w:rsidRDefault="00EE1AD6">
      <w:pPr>
        <w:spacing w:after="0" w:line="240" w:lineRule="auto"/>
      </w:pPr>
      <w:r>
        <w:separator/>
      </w:r>
    </w:p>
  </w:footnote>
  <w:footnote w:type="continuationSeparator" w:id="0">
    <w:p w14:paraId="407EF1C2" w14:textId="77777777" w:rsidR="00EE1AD6" w:rsidRDefault="00EE1AD6">
      <w:pPr>
        <w:spacing w:after="0" w:line="240" w:lineRule="auto"/>
      </w:pPr>
      <w:r>
        <w:continuationSeparator/>
      </w:r>
    </w:p>
  </w:footnote>
  <w:footnote w:id="1">
    <w:p w14:paraId="3B7F83E5" w14:textId="77777777"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14:paraId="25F3C7CD" w14:textId="77777777"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14:paraId="1444D49F" w14:textId="77777777"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14:paraId="2F9DA6BD" w14:textId="77777777"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14:paraId="4E12655E" w14:textId="77777777" w:rsidR="00B50597" w:rsidRDefault="00B50597" w:rsidP="0029710A">
      <w:pPr>
        <w:pStyle w:val="a9"/>
      </w:pPr>
    </w:p>
  </w:footnote>
  <w:footnote w:id="5">
    <w:p w14:paraId="32B69635" w14:textId="77777777"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14:paraId="21AD46EC" w14:textId="77777777"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7">
    <w:p w14:paraId="0F869325" w14:textId="77777777"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8">
    <w:p w14:paraId="5ECD5330" w14:textId="77777777"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9">
    <w:p w14:paraId="05FD3D98" w14:textId="77777777"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0">
    <w:p w14:paraId="5F30ABEF" w14:textId="77777777"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1">
    <w:p w14:paraId="6940E71C" w14:textId="77777777"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14:paraId="79EEFD9A" w14:textId="77777777"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14:paraId="6083F461" w14:textId="77777777"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14:paraId="41431BC2" w14:textId="77777777"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14:paraId="468CB83E" w14:textId="77777777" w:rsidR="00B50597" w:rsidRDefault="00B50597" w:rsidP="00472D5C">
      <w:pPr>
        <w:pStyle w:val="a9"/>
      </w:pPr>
    </w:p>
  </w:footnote>
  <w:footnote w:id="15">
    <w:p w14:paraId="4DC676F4" w14:textId="77777777"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14:paraId="51CE53DE" w14:textId="77777777" w:rsidR="00B50597" w:rsidRDefault="00B50597" w:rsidP="00951472">
      <w:pPr>
        <w:pStyle w:val="af3"/>
      </w:pPr>
    </w:p>
  </w:footnote>
  <w:footnote w:id="16">
    <w:p w14:paraId="737454B2" w14:textId="77777777"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14:paraId="50E223D4" w14:textId="77777777" w:rsidR="00B50597" w:rsidRDefault="00B50597" w:rsidP="00951472">
      <w:pPr>
        <w:pStyle w:val="af3"/>
      </w:pPr>
    </w:p>
  </w:footnote>
  <w:footnote w:id="17">
    <w:p w14:paraId="0E855CE7" w14:textId="77777777"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8">
    <w:p w14:paraId="2D49B813" w14:textId="77777777"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9">
    <w:p w14:paraId="0027868D" w14:textId="77777777"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0">
    <w:p w14:paraId="40A9982E" w14:textId="77777777"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453FE455" w14:textId="77777777" w:rsidR="00B50597" w:rsidRDefault="00B50597" w:rsidP="007A2E9B">
      <w:pPr>
        <w:pStyle w:val="a9"/>
        <w:tabs>
          <w:tab w:val="left" w:pos="2490"/>
        </w:tabs>
      </w:pPr>
      <w:r>
        <w:tab/>
      </w:r>
    </w:p>
  </w:footnote>
  <w:footnote w:id="21">
    <w:p w14:paraId="3F27744F" w14:textId="77777777"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84497226">
    <w:abstractNumId w:val="21"/>
  </w:num>
  <w:num w:numId="2" w16cid:durableId="549415505">
    <w:abstractNumId w:val="17"/>
  </w:num>
  <w:num w:numId="3" w16cid:durableId="471556922">
    <w:abstractNumId w:val="16"/>
  </w:num>
  <w:num w:numId="4" w16cid:durableId="114450578">
    <w:abstractNumId w:val="34"/>
  </w:num>
  <w:num w:numId="5" w16cid:durableId="518740845">
    <w:abstractNumId w:val="24"/>
  </w:num>
  <w:num w:numId="6" w16cid:durableId="1493523205">
    <w:abstractNumId w:val="32"/>
  </w:num>
  <w:num w:numId="7" w16cid:durableId="1023672586">
    <w:abstractNumId w:val="22"/>
  </w:num>
  <w:num w:numId="8" w16cid:durableId="79723160">
    <w:abstractNumId w:val="3"/>
  </w:num>
  <w:num w:numId="9" w16cid:durableId="1174807453">
    <w:abstractNumId w:val="4"/>
  </w:num>
  <w:num w:numId="10" w16cid:durableId="1668442560">
    <w:abstractNumId w:val="8"/>
  </w:num>
  <w:num w:numId="11" w16cid:durableId="1908415359">
    <w:abstractNumId w:val="9"/>
  </w:num>
  <w:num w:numId="12" w16cid:durableId="1199390920">
    <w:abstractNumId w:val="12"/>
  </w:num>
  <w:num w:numId="13" w16cid:durableId="1816297072">
    <w:abstractNumId w:val="14"/>
  </w:num>
  <w:num w:numId="14" w16cid:durableId="1532955133">
    <w:abstractNumId w:val="15"/>
  </w:num>
  <w:num w:numId="15" w16cid:durableId="581448501">
    <w:abstractNumId w:val="33"/>
  </w:num>
  <w:num w:numId="16" w16cid:durableId="774667680">
    <w:abstractNumId w:val="31"/>
  </w:num>
  <w:num w:numId="17" w16cid:durableId="2011180293">
    <w:abstractNumId w:val="35"/>
  </w:num>
  <w:num w:numId="18" w16cid:durableId="879978423">
    <w:abstractNumId w:val="26"/>
  </w:num>
  <w:num w:numId="19" w16cid:durableId="127281103">
    <w:abstractNumId w:val="11"/>
  </w:num>
  <w:num w:numId="20" w16cid:durableId="507642380">
    <w:abstractNumId w:val="28"/>
  </w:num>
  <w:num w:numId="21" w16cid:durableId="430205541">
    <w:abstractNumId w:val="5"/>
  </w:num>
  <w:num w:numId="22" w16cid:durableId="363557755">
    <w:abstractNumId w:val="6"/>
  </w:num>
  <w:num w:numId="23" w16cid:durableId="1671832835">
    <w:abstractNumId w:val="37"/>
  </w:num>
  <w:num w:numId="24" w16cid:durableId="1834370620">
    <w:abstractNumId w:val="2"/>
  </w:num>
  <w:num w:numId="25" w16cid:durableId="232588010">
    <w:abstractNumId w:val="10"/>
  </w:num>
  <w:num w:numId="26" w16cid:durableId="874276394">
    <w:abstractNumId w:val="1"/>
  </w:num>
  <w:num w:numId="27" w16cid:durableId="1320497421">
    <w:abstractNumId w:val="13"/>
  </w:num>
  <w:num w:numId="28" w16cid:durableId="1246495634">
    <w:abstractNumId w:val="29"/>
  </w:num>
  <w:num w:numId="29" w16cid:durableId="1924751976">
    <w:abstractNumId w:val="23"/>
  </w:num>
  <w:num w:numId="30" w16cid:durableId="341972930">
    <w:abstractNumId w:val="0"/>
  </w:num>
  <w:num w:numId="31" w16cid:durableId="1120607207">
    <w:abstractNumId w:val="36"/>
  </w:num>
  <w:num w:numId="32" w16cid:durableId="1725982591">
    <w:abstractNumId w:val="30"/>
  </w:num>
  <w:num w:numId="33" w16cid:durableId="1564171950">
    <w:abstractNumId w:val="19"/>
  </w:num>
  <w:num w:numId="34" w16cid:durableId="1936084711">
    <w:abstractNumId w:val="18"/>
  </w:num>
  <w:num w:numId="35" w16cid:durableId="1380128230">
    <w:abstractNumId w:val="25"/>
  </w:num>
  <w:num w:numId="36" w16cid:durableId="689913261">
    <w:abstractNumId w:val="27"/>
  </w:num>
  <w:num w:numId="37" w16cid:durableId="61336542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164"/>
    <w:rsid w:val="00011778"/>
    <w:rsid w:val="00011EE0"/>
    <w:rsid w:val="00012ED1"/>
    <w:rsid w:val="0001323F"/>
    <w:rsid w:val="0001388E"/>
    <w:rsid w:val="00015199"/>
    <w:rsid w:val="00015636"/>
    <w:rsid w:val="00017356"/>
    <w:rsid w:val="00017377"/>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87ACC"/>
    <w:rsid w:val="00087B2B"/>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2F8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B54"/>
    <w:rsid w:val="000D1EBD"/>
    <w:rsid w:val="000D2DF3"/>
    <w:rsid w:val="000D3ACB"/>
    <w:rsid w:val="000D471A"/>
    <w:rsid w:val="000D4D50"/>
    <w:rsid w:val="000E0065"/>
    <w:rsid w:val="000E0AC4"/>
    <w:rsid w:val="000E2691"/>
    <w:rsid w:val="000E2898"/>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575BE"/>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6605"/>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1907"/>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55E"/>
    <w:rsid w:val="00295D09"/>
    <w:rsid w:val="0029710A"/>
    <w:rsid w:val="00297ED6"/>
    <w:rsid w:val="002A0FB0"/>
    <w:rsid w:val="002A200B"/>
    <w:rsid w:val="002A2542"/>
    <w:rsid w:val="002A2E8E"/>
    <w:rsid w:val="002A374F"/>
    <w:rsid w:val="002A3CA3"/>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0CBB"/>
    <w:rsid w:val="00340D10"/>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5446"/>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2F2F"/>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204"/>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3A"/>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E16"/>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7749B"/>
    <w:rsid w:val="006809CE"/>
    <w:rsid w:val="00681551"/>
    <w:rsid w:val="00681761"/>
    <w:rsid w:val="00682146"/>
    <w:rsid w:val="0068371B"/>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5600"/>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93D"/>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61C"/>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24D"/>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0915"/>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030"/>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57AF"/>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72C"/>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6A1"/>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2F7"/>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3798"/>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D7AED"/>
    <w:rsid w:val="009E013C"/>
    <w:rsid w:val="009E089E"/>
    <w:rsid w:val="009E092D"/>
    <w:rsid w:val="009E0EB0"/>
    <w:rsid w:val="009E2321"/>
    <w:rsid w:val="009E23A2"/>
    <w:rsid w:val="009E24E5"/>
    <w:rsid w:val="009E329E"/>
    <w:rsid w:val="009E34AC"/>
    <w:rsid w:val="009E66EA"/>
    <w:rsid w:val="009F0C2C"/>
    <w:rsid w:val="009F19F0"/>
    <w:rsid w:val="009F2297"/>
    <w:rsid w:val="009F3181"/>
    <w:rsid w:val="009F3227"/>
    <w:rsid w:val="009F3E26"/>
    <w:rsid w:val="009F3F25"/>
    <w:rsid w:val="009F4E58"/>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848"/>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2EED"/>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1FAB"/>
    <w:rsid w:val="00B92201"/>
    <w:rsid w:val="00B93143"/>
    <w:rsid w:val="00B93213"/>
    <w:rsid w:val="00B93D93"/>
    <w:rsid w:val="00B947E2"/>
    <w:rsid w:val="00B949CC"/>
    <w:rsid w:val="00B94E58"/>
    <w:rsid w:val="00B95158"/>
    <w:rsid w:val="00B95A99"/>
    <w:rsid w:val="00B95B02"/>
    <w:rsid w:val="00B9704C"/>
    <w:rsid w:val="00BA04E2"/>
    <w:rsid w:val="00BA2797"/>
    <w:rsid w:val="00BA31AD"/>
    <w:rsid w:val="00BA6544"/>
    <w:rsid w:val="00BA7EDC"/>
    <w:rsid w:val="00BB0E12"/>
    <w:rsid w:val="00BB17FD"/>
    <w:rsid w:val="00BB2523"/>
    <w:rsid w:val="00BB2731"/>
    <w:rsid w:val="00BB2D41"/>
    <w:rsid w:val="00BB2D49"/>
    <w:rsid w:val="00BB3045"/>
    <w:rsid w:val="00BB328E"/>
    <w:rsid w:val="00BB3405"/>
    <w:rsid w:val="00BB5EEC"/>
    <w:rsid w:val="00BB6C56"/>
    <w:rsid w:val="00BB7EF8"/>
    <w:rsid w:val="00BC00C2"/>
    <w:rsid w:val="00BC0525"/>
    <w:rsid w:val="00BC0CDF"/>
    <w:rsid w:val="00BC19D2"/>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38B6"/>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A0"/>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53E"/>
    <w:rsid w:val="00D53639"/>
    <w:rsid w:val="00D544B8"/>
    <w:rsid w:val="00D54712"/>
    <w:rsid w:val="00D54778"/>
    <w:rsid w:val="00D55A7E"/>
    <w:rsid w:val="00D55DBC"/>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87A"/>
    <w:rsid w:val="00D71FB0"/>
    <w:rsid w:val="00D72C1E"/>
    <w:rsid w:val="00D73A36"/>
    <w:rsid w:val="00D75442"/>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1996"/>
    <w:rsid w:val="00D93951"/>
    <w:rsid w:val="00D941D9"/>
    <w:rsid w:val="00D971CC"/>
    <w:rsid w:val="00DA0EDA"/>
    <w:rsid w:val="00DA26D6"/>
    <w:rsid w:val="00DA279C"/>
    <w:rsid w:val="00DA3446"/>
    <w:rsid w:val="00DA39B3"/>
    <w:rsid w:val="00DA3BAD"/>
    <w:rsid w:val="00DA593F"/>
    <w:rsid w:val="00DA5DCE"/>
    <w:rsid w:val="00DA6273"/>
    <w:rsid w:val="00DA6384"/>
    <w:rsid w:val="00DA64FF"/>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3CAA"/>
    <w:rsid w:val="00DE42DA"/>
    <w:rsid w:val="00DE4553"/>
    <w:rsid w:val="00DE491F"/>
    <w:rsid w:val="00DE5034"/>
    <w:rsid w:val="00DE53CC"/>
    <w:rsid w:val="00DE55E6"/>
    <w:rsid w:val="00DE5D78"/>
    <w:rsid w:val="00DE5E43"/>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05DB"/>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1B4C"/>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36B"/>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0ECF"/>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4A95"/>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1F3"/>
    <w:rsid w:val="00ED5951"/>
    <w:rsid w:val="00ED5DC7"/>
    <w:rsid w:val="00ED5E5B"/>
    <w:rsid w:val="00ED5F0C"/>
    <w:rsid w:val="00ED5F0F"/>
    <w:rsid w:val="00ED7F8B"/>
    <w:rsid w:val="00EE0284"/>
    <w:rsid w:val="00EE0A5B"/>
    <w:rsid w:val="00EE1AD6"/>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73F"/>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0739"/>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9222B27"/>
  <w15:docId w15:val="{6EEC9B5C-538F-4D12-9FCD-7AF01DA2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A17-B185-4C70-9C32-3ED79BE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186</Pages>
  <Words>48191</Words>
  <Characters>274689</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322236</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Маргарита Карханова</cp:lastModifiedBy>
  <cp:revision>44</cp:revision>
  <cp:lastPrinted>2022-11-13T12:22:00Z</cp:lastPrinted>
  <dcterms:created xsi:type="dcterms:W3CDTF">2022-11-13T07:27:00Z</dcterms:created>
  <dcterms:modified xsi:type="dcterms:W3CDTF">2022-11-13T12:23:00Z</dcterms:modified>
</cp:coreProperties>
</file>